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DE" w:rsidRDefault="00EE2ADE" w:rsidP="00C033B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033B2" w:rsidRDefault="00C033B2" w:rsidP="009B2ED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3B2" w:rsidRDefault="00C033B2" w:rsidP="009B2ED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3B2" w:rsidRDefault="00C033B2" w:rsidP="009B2ED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3B2" w:rsidRDefault="00C033B2" w:rsidP="009B2ED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3B2" w:rsidRDefault="001B7D41" w:rsidP="00C033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4F0C">
        <w:rPr>
          <w:rFonts w:ascii="Times New Roman" w:hAnsi="Times New Roman" w:cs="Times New Roman"/>
          <w:b/>
          <w:sz w:val="24"/>
          <w:szCs w:val="24"/>
        </w:rPr>
        <w:t>Положение о системе внутр</w:t>
      </w:r>
      <w:r w:rsidR="006D6B55" w:rsidRPr="003F4F0C">
        <w:rPr>
          <w:rFonts w:ascii="Times New Roman" w:hAnsi="Times New Roman" w:cs="Times New Roman"/>
          <w:b/>
          <w:sz w:val="24"/>
          <w:szCs w:val="24"/>
        </w:rPr>
        <w:t xml:space="preserve">енней </w:t>
      </w:r>
      <w:r w:rsidRPr="003F4F0C">
        <w:rPr>
          <w:rFonts w:ascii="Times New Roman" w:hAnsi="Times New Roman" w:cs="Times New Roman"/>
          <w:b/>
          <w:sz w:val="24"/>
          <w:szCs w:val="24"/>
        </w:rPr>
        <w:t>школьно</w:t>
      </w:r>
      <w:r w:rsidR="006D6B55" w:rsidRPr="003F4F0C">
        <w:rPr>
          <w:rFonts w:ascii="Times New Roman" w:hAnsi="Times New Roman" w:cs="Times New Roman"/>
          <w:b/>
          <w:sz w:val="24"/>
          <w:szCs w:val="24"/>
        </w:rPr>
        <w:t>й</w:t>
      </w:r>
      <w:r w:rsidRPr="003F4F0C">
        <w:rPr>
          <w:rFonts w:ascii="Times New Roman" w:hAnsi="Times New Roman" w:cs="Times New Roman"/>
          <w:b/>
          <w:sz w:val="24"/>
          <w:szCs w:val="24"/>
        </w:rPr>
        <w:t xml:space="preserve">  оцен</w:t>
      </w:r>
      <w:r w:rsidR="006D6B55" w:rsidRPr="003F4F0C">
        <w:rPr>
          <w:rFonts w:ascii="Times New Roman" w:hAnsi="Times New Roman" w:cs="Times New Roman"/>
          <w:b/>
          <w:sz w:val="24"/>
          <w:szCs w:val="24"/>
        </w:rPr>
        <w:t>ке</w:t>
      </w:r>
      <w:r w:rsidRPr="003F4F0C">
        <w:rPr>
          <w:rFonts w:ascii="Times New Roman" w:hAnsi="Times New Roman" w:cs="Times New Roman"/>
          <w:b/>
          <w:sz w:val="24"/>
          <w:szCs w:val="24"/>
        </w:rPr>
        <w:t xml:space="preserve"> качества</w:t>
      </w:r>
    </w:p>
    <w:p w:rsidR="00937DB9" w:rsidRPr="003F4F0C" w:rsidRDefault="001B7D41" w:rsidP="00C033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F0C">
        <w:rPr>
          <w:rFonts w:ascii="Times New Roman" w:hAnsi="Times New Roman" w:cs="Times New Roman"/>
          <w:b/>
          <w:sz w:val="24"/>
          <w:szCs w:val="24"/>
        </w:rPr>
        <w:t>образования в ГБОУ средняя общеобразовательная школа</w:t>
      </w:r>
    </w:p>
    <w:p w:rsidR="001B7D41" w:rsidRPr="00B942A0" w:rsidRDefault="001B7D41" w:rsidP="009B2ED3">
      <w:pPr>
        <w:pStyle w:val="LO-normal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42A0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B942A0">
        <w:rPr>
          <w:rFonts w:ascii="Times New Roman" w:hAnsi="Times New Roman" w:cs="Times New Roman"/>
          <w:b/>
          <w:color w:val="auto"/>
          <w:sz w:val="24"/>
          <w:szCs w:val="24"/>
        </w:rPr>
        <w:t>. Общие положения</w:t>
      </w:r>
    </w:p>
    <w:p w:rsidR="001B7D41" w:rsidRPr="00B942A0" w:rsidRDefault="001B7D41" w:rsidP="009B2ED3">
      <w:pPr>
        <w:pStyle w:val="LO-normal"/>
        <w:ind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42A0">
        <w:rPr>
          <w:rFonts w:ascii="Times New Roman" w:hAnsi="Times New Roman" w:cs="Times New Roman"/>
          <w:color w:val="auto"/>
          <w:sz w:val="24"/>
          <w:szCs w:val="24"/>
        </w:rPr>
        <w:t xml:space="preserve">1.1. </w:t>
      </w:r>
      <w:proofErr w:type="gramStart"/>
      <w:r w:rsidRPr="00B942A0">
        <w:rPr>
          <w:rFonts w:ascii="Times New Roman" w:hAnsi="Times New Roman" w:cs="Times New Roman"/>
          <w:color w:val="auto"/>
          <w:sz w:val="24"/>
          <w:szCs w:val="24"/>
        </w:rPr>
        <w:t>Настоящее Положение (далее – Положение) определяет цели, задачи, виды, формы  и технологии внутренней</w:t>
      </w:r>
      <w:r w:rsidR="00AD4065" w:rsidRPr="00B942A0">
        <w:rPr>
          <w:rFonts w:ascii="Times New Roman" w:hAnsi="Times New Roman" w:cs="Times New Roman"/>
          <w:color w:val="auto"/>
          <w:sz w:val="24"/>
          <w:szCs w:val="24"/>
        </w:rPr>
        <w:t xml:space="preserve"> школьной</w:t>
      </w:r>
      <w:r w:rsidRPr="00B942A0">
        <w:rPr>
          <w:rFonts w:ascii="Times New Roman" w:hAnsi="Times New Roman" w:cs="Times New Roman"/>
          <w:color w:val="auto"/>
          <w:sz w:val="24"/>
          <w:szCs w:val="24"/>
        </w:rPr>
        <w:t xml:space="preserve"> системы оценки качества</w:t>
      </w:r>
      <w:r w:rsidR="00AD4065" w:rsidRPr="00B942A0">
        <w:rPr>
          <w:rFonts w:ascii="Times New Roman" w:hAnsi="Times New Roman" w:cs="Times New Roman"/>
          <w:color w:val="auto"/>
          <w:sz w:val="24"/>
          <w:szCs w:val="24"/>
        </w:rPr>
        <w:t xml:space="preserve"> образования (далее – ВШСОКО)</w:t>
      </w:r>
      <w:r w:rsidRPr="00B942A0">
        <w:rPr>
          <w:rFonts w:ascii="Times New Roman" w:hAnsi="Times New Roman" w:cs="Times New Roman"/>
          <w:color w:val="auto"/>
          <w:sz w:val="24"/>
          <w:szCs w:val="24"/>
        </w:rPr>
        <w:t xml:space="preserve"> в ГБОУ школа №</w:t>
      </w:r>
      <w:r w:rsidR="00C033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942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D4065" w:rsidRPr="00B942A0">
        <w:rPr>
          <w:rFonts w:ascii="Times New Roman" w:hAnsi="Times New Roman" w:cs="Times New Roman"/>
          <w:color w:val="auto"/>
          <w:sz w:val="24"/>
          <w:szCs w:val="24"/>
        </w:rPr>
        <w:t>(далее – Школа).</w:t>
      </w:r>
      <w:proofErr w:type="gramEnd"/>
    </w:p>
    <w:p w:rsidR="001B7D41" w:rsidRPr="00B942A0" w:rsidRDefault="001B7D41" w:rsidP="009B2ED3">
      <w:pPr>
        <w:pStyle w:val="LO-normal"/>
        <w:ind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42A0">
        <w:rPr>
          <w:rFonts w:ascii="Times New Roman" w:hAnsi="Times New Roman" w:cs="Times New Roman"/>
          <w:color w:val="auto"/>
          <w:sz w:val="24"/>
          <w:szCs w:val="24"/>
        </w:rPr>
        <w:t xml:space="preserve">1.2. Положение разработано в соответствии </w:t>
      </w:r>
      <w:proofErr w:type="gramStart"/>
      <w:r w:rsidRPr="00B942A0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B942A0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1B7D41" w:rsidRPr="00B942A0" w:rsidRDefault="001B7D41" w:rsidP="009B2ED3">
      <w:pPr>
        <w:pStyle w:val="LO-normal"/>
        <w:numPr>
          <w:ilvl w:val="0"/>
          <w:numId w:val="1"/>
        </w:numPr>
        <w:tabs>
          <w:tab w:val="clear" w:pos="720"/>
          <w:tab w:val="left" w:pos="900"/>
          <w:tab w:val="num" w:pos="1440"/>
        </w:tabs>
        <w:ind w:left="0"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42A0">
        <w:rPr>
          <w:rFonts w:ascii="Times New Roman" w:hAnsi="Times New Roman" w:cs="Times New Roman"/>
          <w:color w:val="auto"/>
          <w:sz w:val="24"/>
          <w:szCs w:val="24"/>
        </w:rPr>
        <w:t>Федеральным законом от 29 декабря 2012 года №273-ФЗ «Об образовании в Российской Федерации»;</w:t>
      </w:r>
    </w:p>
    <w:p w:rsidR="001B7D41" w:rsidRPr="00B942A0" w:rsidRDefault="001B7D41" w:rsidP="009B2ED3">
      <w:pPr>
        <w:pStyle w:val="LO-normal"/>
        <w:numPr>
          <w:ilvl w:val="0"/>
          <w:numId w:val="1"/>
        </w:numPr>
        <w:tabs>
          <w:tab w:val="clear" w:pos="720"/>
          <w:tab w:val="left" w:pos="900"/>
          <w:tab w:val="num" w:pos="1440"/>
        </w:tabs>
        <w:ind w:left="0"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42A0">
        <w:rPr>
          <w:rFonts w:ascii="Times New Roman" w:hAnsi="Times New Roman" w:cs="Times New Roman"/>
          <w:color w:val="auto"/>
          <w:sz w:val="24"/>
          <w:szCs w:val="24"/>
        </w:rPr>
        <w:t>Государственной программой Российской Федерации «Развитие образования» на 2013-2020 годы, утвержденной распоряжением Правительства Российской Федерации от 15 мая 2013 №792-р;</w:t>
      </w:r>
    </w:p>
    <w:p w:rsidR="001B7D41" w:rsidRPr="00B942A0" w:rsidRDefault="001B7D41" w:rsidP="009B2ED3">
      <w:pPr>
        <w:numPr>
          <w:ilvl w:val="0"/>
          <w:numId w:val="1"/>
        </w:numPr>
        <w:tabs>
          <w:tab w:val="left" w:pos="980"/>
        </w:tabs>
        <w:suppressAutoHyphens/>
        <w:spacing w:after="0"/>
        <w:ind w:left="7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2A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  <w:r w:rsidRPr="00B942A0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 от 05.08.2013 №662 </w:t>
      </w:r>
      <w:r w:rsidRPr="00B942A0">
        <w:rPr>
          <w:rFonts w:ascii="Times New Roman" w:hAnsi="Times New Roman" w:cs="Times New Roman"/>
          <w:bCs/>
          <w:sz w:val="24"/>
          <w:szCs w:val="24"/>
        </w:rPr>
        <w:br/>
        <w:t>«</w:t>
      </w:r>
      <w:r w:rsidRPr="00B942A0">
        <w:rPr>
          <w:rFonts w:ascii="Times New Roman" w:hAnsi="Times New Roman" w:cs="Times New Roman"/>
          <w:sz w:val="24"/>
          <w:szCs w:val="24"/>
        </w:rPr>
        <w:t>Об осуществлении мониторинга системы образования</w:t>
      </w:r>
      <w:r w:rsidRPr="00B942A0">
        <w:rPr>
          <w:rFonts w:ascii="Times New Roman" w:hAnsi="Times New Roman" w:cs="Times New Roman"/>
          <w:bCs/>
          <w:sz w:val="24"/>
          <w:szCs w:val="24"/>
        </w:rPr>
        <w:t>»;</w:t>
      </w:r>
    </w:p>
    <w:p w:rsidR="001B7D41" w:rsidRPr="00B942A0" w:rsidRDefault="001B7D41" w:rsidP="009B2ED3">
      <w:pPr>
        <w:pStyle w:val="LO-normal"/>
        <w:numPr>
          <w:ilvl w:val="0"/>
          <w:numId w:val="1"/>
        </w:numPr>
        <w:tabs>
          <w:tab w:val="clear" w:pos="720"/>
          <w:tab w:val="left" w:pos="900"/>
          <w:tab w:val="num" w:pos="1440"/>
        </w:tabs>
        <w:ind w:left="0"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42A0">
        <w:rPr>
          <w:rFonts w:ascii="Times New Roman" w:hAnsi="Times New Roman" w:cs="Times New Roman"/>
          <w:color w:val="auto"/>
          <w:sz w:val="24"/>
          <w:szCs w:val="24"/>
        </w:rPr>
        <w:t>Федеральным государственным стандартом начального образования (Приказ Министерства образования и науки Российской Федерации от 06 октября 2009 №373,         в ред. приказов от 26 ноября 2010 №1241, от 22 сентября 2011 №2357);</w:t>
      </w:r>
    </w:p>
    <w:p w:rsidR="001B7D41" w:rsidRPr="00B942A0" w:rsidRDefault="001B7D41" w:rsidP="009B2ED3">
      <w:pPr>
        <w:pStyle w:val="LO-normal"/>
        <w:numPr>
          <w:ilvl w:val="0"/>
          <w:numId w:val="1"/>
        </w:numPr>
        <w:tabs>
          <w:tab w:val="clear" w:pos="720"/>
          <w:tab w:val="left" w:pos="900"/>
          <w:tab w:val="num" w:pos="1440"/>
        </w:tabs>
        <w:ind w:left="0"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42A0">
        <w:rPr>
          <w:rFonts w:ascii="Times New Roman" w:hAnsi="Times New Roman" w:cs="Times New Roman"/>
          <w:color w:val="auto"/>
          <w:sz w:val="24"/>
          <w:szCs w:val="24"/>
        </w:rPr>
        <w:t>Федеральным государственным стандартом основного общего образования (Приказ Министерства образования и науки Российской Федерации от 17 декабря 2010 №1897);</w:t>
      </w:r>
    </w:p>
    <w:p w:rsidR="001B7D41" w:rsidRPr="00B942A0" w:rsidRDefault="001B7D41" w:rsidP="009B2ED3">
      <w:pPr>
        <w:pStyle w:val="LO-normal"/>
        <w:numPr>
          <w:ilvl w:val="0"/>
          <w:numId w:val="1"/>
        </w:numPr>
        <w:tabs>
          <w:tab w:val="clear" w:pos="720"/>
          <w:tab w:val="left" w:pos="900"/>
          <w:tab w:val="num" w:pos="1440"/>
        </w:tabs>
        <w:ind w:left="0"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42A0">
        <w:rPr>
          <w:rFonts w:ascii="Times New Roman" w:hAnsi="Times New Roman" w:cs="Times New Roman"/>
          <w:color w:val="auto"/>
          <w:sz w:val="24"/>
          <w:szCs w:val="24"/>
        </w:rPr>
        <w:t>Федеральным государственным стандартом среднего (полного) образования (Приказ Министерства образования и науки Российской Федерации от 17 мая 2012 №413);</w:t>
      </w:r>
    </w:p>
    <w:p w:rsidR="00B942A0" w:rsidRPr="00B942A0" w:rsidRDefault="00B942A0" w:rsidP="009B2ED3">
      <w:pPr>
        <w:pStyle w:val="2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b w:val="0"/>
          <w:bCs w:val="0"/>
          <w:sz w:val="24"/>
          <w:szCs w:val="24"/>
        </w:rPr>
      </w:pPr>
      <w:r w:rsidRPr="00B942A0">
        <w:rPr>
          <w:b w:val="0"/>
          <w:sz w:val="24"/>
          <w:szCs w:val="24"/>
        </w:rPr>
        <w:t>прик</w:t>
      </w:r>
      <w:r w:rsidR="001B7D41" w:rsidRPr="00B942A0">
        <w:rPr>
          <w:b w:val="0"/>
          <w:sz w:val="24"/>
          <w:szCs w:val="24"/>
        </w:rPr>
        <w:t>азом</w:t>
      </w:r>
      <w:r w:rsidR="001B7D41" w:rsidRPr="00B942A0">
        <w:rPr>
          <w:sz w:val="24"/>
          <w:szCs w:val="24"/>
        </w:rPr>
        <w:t xml:space="preserve"> </w:t>
      </w:r>
      <w:r w:rsidRPr="00B942A0">
        <w:rPr>
          <w:b w:val="0"/>
          <w:bCs w:val="0"/>
          <w:sz w:val="24"/>
          <w:szCs w:val="24"/>
        </w:rPr>
        <w:t>Министерства образования и науки РФ от 7 апреля 2014 г. № 276 "Об утверждении порядка проведения аттестации педагогических работников организаций, осуществляющих образовательную деятельность"</w:t>
      </w:r>
      <w:r w:rsidRPr="00B942A0">
        <w:rPr>
          <w:sz w:val="24"/>
          <w:szCs w:val="24"/>
        </w:rPr>
        <w:t>;</w:t>
      </w:r>
    </w:p>
    <w:p w:rsidR="001B7D41" w:rsidRPr="00B942A0" w:rsidRDefault="001B7D41" w:rsidP="009B2ED3">
      <w:pPr>
        <w:numPr>
          <w:ilvl w:val="0"/>
          <w:numId w:val="1"/>
        </w:numPr>
        <w:tabs>
          <w:tab w:val="left" w:pos="980"/>
        </w:tabs>
        <w:suppressAutoHyphens/>
        <w:spacing w:after="0"/>
        <w:ind w:left="7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2A0">
        <w:rPr>
          <w:rFonts w:ascii="Times New Roman" w:hAnsi="Times New Roman" w:cs="Times New Roman"/>
          <w:sz w:val="24"/>
          <w:szCs w:val="24"/>
        </w:rPr>
        <w:t>Концепцией и планом мероприятий общероссийской системы оценки качества общего образования (ОСОКОО) на 2014-2016 годы (проект);</w:t>
      </w:r>
    </w:p>
    <w:p w:rsidR="001B7D41" w:rsidRPr="00B942A0" w:rsidRDefault="001B7D41" w:rsidP="009B2ED3">
      <w:pPr>
        <w:pStyle w:val="LO-normal"/>
        <w:numPr>
          <w:ilvl w:val="0"/>
          <w:numId w:val="1"/>
        </w:numPr>
        <w:tabs>
          <w:tab w:val="clear" w:pos="720"/>
          <w:tab w:val="left" w:pos="900"/>
          <w:tab w:val="num" w:pos="1440"/>
        </w:tabs>
        <w:ind w:left="0"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42A0">
        <w:rPr>
          <w:rFonts w:ascii="Times New Roman" w:eastAsia="Tahoma" w:hAnsi="Times New Roman" w:cs="Times New Roman"/>
          <w:color w:val="auto"/>
          <w:sz w:val="24"/>
          <w:szCs w:val="24"/>
        </w:rPr>
        <w:t>Законом Санкт-Петербурга от 17.06.2013 года №461-83 «</w:t>
      </w:r>
      <w:r w:rsidRPr="00B942A0">
        <w:rPr>
          <w:rFonts w:ascii="Times New Roman" w:hAnsi="Times New Roman" w:cs="Times New Roman"/>
          <w:color w:val="auto"/>
          <w:sz w:val="24"/>
          <w:szCs w:val="24"/>
        </w:rPr>
        <w:t xml:space="preserve">Об образовании </w:t>
      </w:r>
      <w:r w:rsidRPr="00B942A0">
        <w:rPr>
          <w:rFonts w:ascii="Times New Roman" w:hAnsi="Times New Roman" w:cs="Times New Roman"/>
          <w:color w:val="auto"/>
          <w:sz w:val="24"/>
          <w:szCs w:val="24"/>
        </w:rPr>
        <w:br/>
        <w:t>в Санкт-Петербурге»;</w:t>
      </w:r>
    </w:p>
    <w:p w:rsidR="001B7D41" w:rsidRPr="00B942A0" w:rsidRDefault="001B7D41" w:rsidP="009B2ED3">
      <w:pPr>
        <w:pStyle w:val="LO-normal"/>
        <w:numPr>
          <w:ilvl w:val="0"/>
          <w:numId w:val="1"/>
        </w:numPr>
        <w:tabs>
          <w:tab w:val="clear" w:pos="720"/>
          <w:tab w:val="left" w:pos="900"/>
          <w:tab w:val="num" w:pos="1440"/>
        </w:tabs>
        <w:ind w:left="0"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42A0">
        <w:rPr>
          <w:rFonts w:ascii="Times New Roman" w:hAnsi="Times New Roman" w:cs="Times New Roman"/>
          <w:color w:val="auto"/>
          <w:sz w:val="24"/>
          <w:szCs w:val="24"/>
        </w:rPr>
        <w:t xml:space="preserve">распоряжением Правительства Санкт-Петербурга </w:t>
      </w:r>
      <w:hyperlink r:id="rId9" w:history="1">
        <w:r w:rsidRPr="00B942A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23.04.2013 №32-рп</w:t>
        </w:r>
      </w:hyperlink>
      <w:r w:rsidRPr="00B942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942A0">
        <w:rPr>
          <w:rFonts w:ascii="Times New Roman" w:hAnsi="Times New Roman" w:cs="Times New Roman"/>
          <w:color w:val="auto"/>
          <w:sz w:val="24"/>
          <w:szCs w:val="24"/>
        </w:rPr>
        <w:br/>
        <w:t>«Об утверждении Плана мероприятий («дорожной карты») «Изменения в отраслях социальной сферы, направленные на повышение эффективности сферы образования и науки в Санкт-Петербурге на период 2013-2018 годов»;</w:t>
      </w:r>
    </w:p>
    <w:p w:rsidR="001B7D41" w:rsidRPr="00B942A0" w:rsidRDefault="001B7D41" w:rsidP="009B2ED3">
      <w:pPr>
        <w:pStyle w:val="LO-normal"/>
        <w:numPr>
          <w:ilvl w:val="0"/>
          <w:numId w:val="1"/>
        </w:numPr>
        <w:tabs>
          <w:tab w:val="clear" w:pos="720"/>
          <w:tab w:val="left" w:pos="900"/>
          <w:tab w:val="num" w:pos="1440"/>
        </w:tabs>
        <w:ind w:left="0"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42A0">
        <w:rPr>
          <w:rFonts w:ascii="Times New Roman" w:hAnsi="Times New Roman" w:cs="Times New Roman"/>
          <w:color w:val="auto"/>
          <w:sz w:val="24"/>
          <w:szCs w:val="24"/>
        </w:rPr>
        <w:t xml:space="preserve">распоряжением Правительства Санкт-Петербурга </w:t>
      </w:r>
      <w:hyperlink r:id="rId10" w:history="1">
        <w:r w:rsidRPr="00B942A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10.09.2013 №66-рп</w:t>
        </w:r>
      </w:hyperlink>
      <w:r w:rsidRPr="00B942A0">
        <w:rPr>
          <w:rFonts w:ascii="Times New Roman" w:hAnsi="Times New Roman" w:cs="Times New Roman"/>
          <w:color w:val="auto"/>
          <w:sz w:val="24"/>
          <w:szCs w:val="24"/>
        </w:rPr>
        <w:t xml:space="preserve">              «</w:t>
      </w:r>
      <w:r w:rsidRPr="00B942A0">
        <w:rPr>
          <w:rFonts w:ascii="Times New Roman" w:hAnsi="Times New Roman" w:cs="Times New Roman"/>
          <w:bCs/>
          <w:color w:val="auto"/>
          <w:sz w:val="24"/>
          <w:szCs w:val="24"/>
        </w:rPr>
        <w:t>О программе «Развитие образования в Санкт-Петербурге на 2013-2020 годы»</w:t>
      </w:r>
      <w:r w:rsidRPr="00B942A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1B7D41" w:rsidRDefault="001B7D41" w:rsidP="009B2ED3">
      <w:pPr>
        <w:pStyle w:val="LO-normal"/>
        <w:numPr>
          <w:ilvl w:val="0"/>
          <w:numId w:val="1"/>
        </w:numPr>
        <w:tabs>
          <w:tab w:val="clear" w:pos="720"/>
          <w:tab w:val="left" w:pos="900"/>
          <w:tab w:val="num" w:pos="1440"/>
        </w:tabs>
        <w:ind w:left="0"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42A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распоряжением Комитета по образованию</w:t>
      </w:r>
      <w:r w:rsidRPr="00B942A0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B942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942A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от 20.01.2014 N 37-р</w:t>
      </w:r>
      <w:r w:rsidRPr="00B942A0">
        <w:rPr>
          <w:rFonts w:ascii="Times New Roman" w:hAnsi="Times New Roman" w:cs="Times New Roman"/>
          <w:color w:val="auto"/>
          <w:sz w:val="24"/>
          <w:szCs w:val="24"/>
        </w:rPr>
        <w:t xml:space="preserve"> «Положение о Санкт-Петербургской региональной системе оценки качества образования». </w:t>
      </w:r>
    </w:p>
    <w:p w:rsidR="00922302" w:rsidRPr="00922302" w:rsidRDefault="00922302" w:rsidP="009B2ED3">
      <w:pPr>
        <w:pStyle w:val="1"/>
        <w:numPr>
          <w:ilvl w:val="0"/>
          <w:numId w:val="1"/>
        </w:numPr>
        <w:shd w:val="clear" w:color="auto" w:fill="FFFFFF"/>
        <w:spacing w:before="0"/>
        <w:contextualSpacing/>
        <w:jc w:val="both"/>
        <w:textAlignment w:val="baseline"/>
        <w:rPr>
          <w:rFonts w:ascii="Times New Roman" w:hAnsi="Times New Roman" w:cs="Times New Roman"/>
          <w:b w:val="0"/>
          <w:color w:val="2D2D2D"/>
          <w:spacing w:val="1"/>
          <w:sz w:val="24"/>
          <w:szCs w:val="24"/>
        </w:rPr>
      </w:pPr>
      <w:r>
        <w:rPr>
          <w:rFonts w:ascii="Times New Roman" w:hAnsi="Times New Roman" w:cs="Times New Roman"/>
          <w:b w:val="0"/>
          <w:color w:val="2D2D2D"/>
          <w:spacing w:val="1"/>
          <w:sz w:val="24"/>
          <w:szCs w:val="24"/>
        </w:rPr>
        <w:t>Федеральным законом № 252 «</w:t>
      </w:r>
      <w:r w:rsidRPr="00922302">
        <w:rPr>
          <w:rFonts w:ascii="Times New Roman" w:hAnsi="Times New Roman" w:cs="Times New Roman"/>
          <w:b w:val="0"/>
          <w:color w:val="2D2D2D"/>
          <w:spacing w:val="1"/>
          <w:sz w:val="24"/>
          <w:szCs w:val="24"/>
        </w:rPr>
        <w:t>О персональных данных (с изменениями на 21 июля 2014 года)</w:t>
      </w:r>
      <w:r>
        <w:rPr>
          <w:rFonts w:ascii="Times New Roman" w:hAnsi="Times New Roman" w:cs="Times New Roman"/>
          <w:b w:val="0"/>
          <w:color w:val="2D2D2D"/>
          <w:spacing w:val="1"/>
          <w:sz w:val="24"/>
          <w:szCs w:val="24"/>
        </w:rPr>
        <w:t>»</w:t>
      </w:r>
    </w:p>
    <w:p w:rsidR="00922302" w:rsidRPr="00B942A0" w:rsidRDefault="00922302" w:rsidP="009B2ED3">
      <w:pPr>
        <w:pStyle w:val="LO-normal"/>
        <w:tabs>
          <w:tab w:val="left" w:pos="900"/>
          <w:tab w:val="num" w:pos="1440"/>
        </w:tabs>
        <w:ind w:left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B7D41" w:rsidRPr="00B942A0" w:rsidRDefault="00AD4065" w:rsidP="009B2E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2A0">
        <w:rPr>
          <w:rFonts w:ascii="Times New Roman" w:hAnsi="Times New Roman" w:cs="Times New Roman"/>
          <w:sz w:val="24"/>
          <w:szCs w:val="24"/>
        </w:rPr>
        <w:lastRenderedPageBreak/>
        <w:t>1.3 Основные направления оценки</w:t>
      </w:r>
      <w:r w:rsidR="006D6B55">
        <w:rPr>
          <w:rFonts w:ascii="Times New Roman" w:hAnsi="Times New Roman" w:cs="Times New Roman"/>
          <w:sz w:val="24"/>
          <w:szCs w:val="24"/>
        </w:rPr>
        <w:t xml:space="preserve"> </w:t>
      </w:r>
      <w:r w:rsidR="00431C1A">
        <w:rPr>
          <w:rFonts w:ascii="Times New Roman" w:hAnsi="Times New Roman" w:cs="Times New Roman"/>
          <w:sz w:val="24"/>
          <w:szCs w:val="24"/>
        </w:rPr>
        <w:t xml:space="preserve">качества образования </w:t>
      </w:r>
      <w:r w:rsidR="006D6B55">
        <w:rPr>
          <w:rFonts w:ascii="Times New Roman" w:hAnsi="Times New Roman" w:cs="Times New Roman"/>
          <w:sz w:val="24"/>
          <w:szCs w:val="24"/>
        </w:rPr>
        <w:t>на школьном уровн</w:t>
      </w:r>
      <w:r w:rsidR="008A4BB6">
        <w:rPr>
          <w:rFonts w:ascii="Times New Roman" w:hAnsi="Times New Roman" w:cs="Times New Roman"/>
          <w:sz w:val="24"/>
          <w:szCs w:val="24"/>
        </w:rPr>
        <w:t>е</w:t>
      </w:r>
      <w:r w:rsidR="006D6B55">
        <w:rPr>
          <w:rFonts w:ascii="Times New Roman" w:hAnsi="Times New Roman" w:cs="Times New Roman"/>
          <w:sz w:val="24"/>
          <w:szCs w:val="24"/>
        </w:rPr>
        <w:t xml:space="preserve"> определены в соответствии с РСОКО Санкт-Пет</w:t>
      </w:r>
      <w:r w:rsidR="00EE2ADE">
        <w:rPr>
          <w:rFonts w:ascii="Times New Roman" w:hAnsi="Times New Roman" w:cs="Times New Roman"/>
          <w:sz w:val="24"/>
          <w:szCs w:val="24"/>
        </w:rPr>
        <w:t>е</w:t>
      </w:r>
      <w:r w:rsidR="006D6B55">
        <w:rPr>
          <w:rFonts w:ascii="Times New Roman" w:hAnsi="Times New Roman" w:cs="Times New Roman"/>
          <w:sz w:val="24"/>
          <w:szCs w:val="24"/>
        </w:rPr>
        <w:t>рбурга:</w:t>
      </w:r>
    </w:p>
    <w:p w:rsidR="00AD4065" w:rsidRPr="00B942A0" w:rsidRDefault="00AD4065" w:rsidP="009B2ED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2A0">
        <w:rPr>
          <w:rFonts w:ascii="Times New Roman" w:hAnsi="Times New Roman" w:cs="Times New Roman"/>
          <w:sz w:val="24"/>
          <w:szCs w:val="24"/>
        </w:rPr>
        <w:t xml:space="preserve">Образовательные результаты </w:t>
      </w:r>
      <w:proofErr w:type="gramStart"/>
      <w:r w:rsidRPr="00B942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D4065" w:rsidRPr="00B942A0" w:rsidRDefault="00AD4065" w:rsidP="009B2ED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2A0">
        <w:rPr>
          <w:rFonts w:ascii="Times New Roman" w:hAnsi="Times New Roman" w:cs="Times New Roman"/>
          <w:sz w:val="24"/>
          <w:szCs w:val="24"/>
        </w:rPr>
        <w:t xml:space="preserve"> Образовательные процессы</w:t>
      </w:r>
    </w:p>
    <w:p w:rsidR="00AD4065" w:rsidRPr="00B942A0" w:rsidRDefault="00AD4065" w:rsidP="009B2ED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2A0">
        <w:rPr>
          <w:rFonts w:ascii="Times New Roman" w:hAnsi="Times New Roman" w:cs="Times New Roman"/>
          <w:sz w:val="24"/>
          <w:szCs w:val="24"/>
        </w:rPr>
        <w:t>Условия образования</w:t>
      </w:r>
    </w:p>
    <w:p w:rsidR="00AD4065" w:rsidRPr="00B942A0" w:rsidRDefault="00AD4065" w:rsidP="009B2ED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2A0">
        <w:rPr>
          <w:rFonts w:ascii="Times New Roman" w:hAnsi="Times New Roman" w:cs="Times New Roman"/>
          <w:sz w:val="24"/>
          <w:szCs w:val="24"/>
        </w:rPr>
        <w:t>Образовательная деятельность Школы (самоанализ образовательного учреждения)</w:t>
      </w:r>
    </w:p>
    <w:p w:rsidR="00AD4065" w:rsidRPr="00B942A0" w:rsidRDefault="00AD4065" w:rsidP="009B2ED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2A0">
        <w:rPr>
          <w:rFonts w:ascii="Times New Roman" w:hAnsi="Times New Roman" w:cs="Times New Roman"/>
          <w:sz w:val="24"/>
          <w:szCs w:val="24"/>
        </w:rPr>
        <w:t>Управление образовательной организацией</w:t>
      </w:r>
    </w:p>
    <w:p w:rsidR="00B942A0" w:rsidRDefault="00AD4065" w:rsidP="009B2E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2A0">
        <w:rPr>
          <w:rFonts w:ascii="Times New Roman" w:hAnsi="Times New Roman" w:cs="Times New Roman"/>
          <w:sz w:val="24"/>
          <w:szCs w:val="24"/>
        </w:rPr>
        <w:t xml:space="preserve">1.4 </w:t>
      </w:r>
      <w:r w:rsidR="00B942A0">
        <w:rPr>
          <w:rFonts w:ascii="Times New Roman" w:hAnsi="Times New Roman" w:cs="Times New Roman"/>
          <w:sz w:val="24"/>
          <w:szCs w:val="24"/>
        </w:rPr>
        <w:t>Система внутришкольной оценки качества образования включает в себя процедуры внешней независим</w:t>
      </w:r>
      <w:r w:rsidR="0063025A">
        <w:rPr>
          <w:rFonts w:ascii="Times New Roman" w:hAnsi="Times New Roman" w:cs="Times New Roman"/>
          <w:sz w:val="24"/>
          <w:szCs w:val="24"/>
        </w:rPr>
        <w:t>ой</w:t>
      </w:r>
      <w:r w:rsidR="00B942A0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63025A">
        <w:rPr>
          <w:rFonts w:ascii="Times New Roman" w:hAnsi="Times New Roman" w:cs="Times New Roman"/>
          <w:sz w:val="24"/>
          <w:szCs w:val="24"/>
        </w:rPr>
        <w:t>и</w:t>
      </w:r>
      <w:r w:rsidR="00B942A0">
        <w:rPr>
          <w:rFonts w:ascii="Times New Roman" w:hAnsi="Times New Roman" w:cs="Times New Roman"/>
          <w:sz w:val="24"/>
          <w:szCs w:val="24"/>
        </w:rPr>
        <w:t xml:space="preserve"> качества образования</w:t>
      </w:r>
      <w:r w:rsidR="0063025A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="0063025A">
        <w:rPr>
          <w:rFonts w:ascii="Times New Roman" w:hAnsi="Times New Roman" w:cs="Times New Roman"/>
          <w:sz w:val="24"/>
          <w:szCs w:val="24"/>
        </w:rPr>
        <w:t xml:space="preserve"> и внутренней оценки</w:t>
      </w:r>
      <w:r w:rsidR="0063025A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="0063025A">
        <w:rPr>
          <w:rFonts w:ascii="Times New Roman" w:hAnsi="Times New Roman" w:cs="Times New Roman"/>
          <w:sz w:val="24"/>
          <w:szCs w:val="24"/>
        </w:rPr>
        <w:t>.</w:t>
      </w:r>
    </w:p>
    <w:p w:rsidR="00922302" w:rsidRDefault="00922302" w:rsidP="009B2E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Информация, полученная в результате оценочных процедур, может быть использована</w:t>
      </w:r>
      <w:r w:rsidR="006B1AB9">
        <w:rPr>
          <w:rFonts w:ascii="Times New Roman" w:hAnsi="Times New Roman" w:cs="Times New Roman"/>
          <w:sz w:val="24"/>
          <w:szCs w:val="24"/>
        </w:rPr>
        <w:t xml:space="preserve"> при условии конфиденциальности персональных данных</w:t>
      </w:r>
      <w:r w:rsidR="006D6B55">
        <w:rPr>
          <w:rFonts w:ascii="Times New Roman" w:hAnsi="Times New Roman" w:cs="Times New Roman"/>
          <w:sz w:val="24"/>
          <w:szCs w:val="24"/>
        </w:rPr>
        <w:t xml:space="preserve"> различными органами управления и контроля, </w:t>
      </w:r>
      <w:r w:rsidR="006D6B55" w:rsidRPr="009C2C5D">
        <w:rPr>
          <w:rFonts w:ascii="Times New Roman" w:hAnsi="Times New Roman" w:cs="Times New Roman"/>
          <w:sz w:val="24"/>
          <w:szCs w:val="24"/>
        </w:rPr>
        <w:t>обучающи</w:t>
      </w:r>
      <w:r w:rsidR="006D6B55">
        <w:rPr>
          <w:rFonts w:ascii="Times New Roman" w:hAnsi="Times New Roman" w:cs="Times New Roman"/>
          <w:sz w:val="24"/>
          <w:szCs w:val="24"/>
        </w:rPr>
        <w:t>ми</w:t>
      </w:r>
      <w:r w:rsidR="006D6B55" w:rsidRPr="009C2C5D">
        <w:rPr>
          <w:rFonts w:ascii="Times New Roman" w:hAnsi="Times New Roman" w:cs="Times New Roman"/>
          <w:sz w:val="24"/>
          <w:szCs w:val="24"/>
        </w:rPr>
        <w:t>ся и их родител</w:t>
      </w:r>
      <w:r w:rsidR="00431C1A">
        <w:rPr>
          <w:rFonts w:ascii="Times New Roman" w:hAnsi="Times New Roman" w:cs="Times New Roman"/>
          <w:sz w:val="24"/>
          <w:szCs w:val="24"/>
        </w:rPr>
        <w:t>ями</w:t>
      </w:r>
      <w:r w:rsidR="006D6B55" w:rsidRPr="009C2C5D"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="006D6B55">
        <w:rPr>
          <w:rFonts w:ascii="Times New Roman" w:hAnsi="Times New Roman" w:cs="Times New Roman"/>
          <w:sz w:val="24"/>
          <w:szCs w:val="24"/>
        </w:rPr>
        <w:t>ми</w:t>
      </w:r>
      <w:r w:rsidR="006D6B55" w:rsidRPr="009C2C5D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6D6B55">
        <w:rPr>
          <w:rFonts w:ascii="Times New Roman" w:hAnsi="Times New Roman" w:cs="Times New Roman"/>
          <w:sz w:val="24"/>
          <w:szCs w:val="24"/>
        </w:rPr>
        <w:t>ями</w:t>
      </w:r>
      <w:r w:rsidR="006D6B55" w:rsidRPr="009C2C5D">
        <w:rPr>
          <w:rFonts w:ascii="Times New Roman" w:hAnsi="Times New Roman" w:cs="Times New Roman"/>
          <w:sz w:val="24"/>
          <w:szCs w:val="24"/>
        </w:rPr>
        <w:t>)</w:t>
      </w:r>
      <w:r w:rsidR="006D6B55">
        <w:rPr>
          <w:rFonts w:ascii="Times New Roman" w:hAnsi="Times New Roman" w:cs="Times New Roman"/>
          <w:sz w:val="24"/>
          <w:szCs w:val="24"/>
        </w:rPr>
        <w:t xml:space="preserve">, </w:t>
      </w:r>
      <w:r w:rsidR="006D6B55" w:rsidRPr="009C2C5D">
        <w:rPr>
          <w:rFonts w:ascii="Times New Roman" w:hAnsi="Times New Roman" w:cs="Times New Roman"/>
          <w:sz w:val="24"/>
          <w:szCs w:val="24"/>
        </w:rPr>
        <w:t>ины</w:t>
      </w:r>
      <w:r w:rsidR="006D6B55">
        <w:rPr>
          <w:rFonts w:ascii="Times New Roman" w:hAnsi="Times New Roman" w:cs="Times New Roman"/>
          <w:sz w:val="24"/>
          <w:szCs w:val="24"/>
        </w:rPr>
        <w:t>ми</w:t>
      </w:r>
      <w:r w:rsidR="006D6B55" w:rsidRPr="009C2C5D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6D6B55">
        <w:rPr>
          <w:rFonts w:ascii="Times New Roman" w:hAnsi="Times New Roman" w:cs="Times New Roman"/>
          <w:sz w:val="24"/>
          <w:szCs w:val="24"/>
        </w:rPr>
        <w:t>ами</w:t>
      </w:r>
      <w:r w:rsidR="006D6B55" w:rsidRPr="009C2C5D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 w:rsidR="006D6B55">
        <w:rPr>
          <w:rFonts w:ascii="Times New Roman" w:hAnsi="Times New Roman" w:cs="Times New Roman"/>
          <w:sz w:val="24"/>
          <w:szCs w:val="24"/>
        </w:rPr>
        <w:t>ями</w:t>
      </w:r>
      <w:r w:rsidR="006D6B55" w:rsidRPr="009C2C5D">
        <w:rPr>
          <w:rFonts w:ascii="Times New Roman" w:hAnsi="Times New Roman" w:cs="Times New Roman"/>
          <w:sz w:val="24"/>
          <w:szCs w:val="24"/>
        </w:rPr>
        <w:t>, заинтересованны</w:t>
      </w:r>
      <w:r w:rsidR="006D6B55">
        <w:rPr>
          <w:rFonts w:ascii="Times New Roman" w:hAnsi="Times New Roman" w:cs="Times New Roman"/>
          <w:sz w:val="24"/>
          <w:szCs w:val="24"/>
        </w:rPr>
        <w:t>ми</w:t>
      </w:r>
      <w:r w:rsidR="006D6B55" w:rsidRPr="009C2C5D">
        <w:rPr>
          <w:rFonts w:ascii="Times New Roman" w:hAnsi="Times New Roman" w:cs="Times New Roman"/>
          <w:sz w:val="24"/>
          <w:szCs w:val="24"/>
        </w:rPr>
        <w:t xml:space="preserve"> в оценке качества образования</w:t>
      </w:r>
      <w:r w:rsidR="006D6B55">
        <w:rPr>
          <w:rFonts w:ascii="Times New Roman" w:hAnsi="Times New Roman" w:cs="Times New Roman"/>
          <w:sz w:val="24"/>
          <w:szCs w:val="24"/>
        </w:rPr>
        <w:t>.</w:t>
      </w:r>
    </w:p>
    <w:p w:rsidR="00A84B18" w:rsidRDefault="00A84B18" w:rsidP="009B2ED3">
      <w:pPr>
        <w:pStyle w:val="LO-normal"/>
        <w:ind w:left="180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C2C5D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II</w:t>
      </w:r>
      <w:r w:rsidRPr="009C2C5D">
        <w:rPr>
          <w:rFonts w:ascii="Times New Roman" w:hAnsi="Times New Roman" w:cs="Times New Roman"/>
          <w:b/>
          <w:color w:val="auto"/>
          <w:sz w:val="24"/>
          <w:szCs w:val="24"/>
        </w:rPr>
        <w:t>. Цел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ь и</w:t>
      </w:r>
      <w:r w:rsidRPr="009C2C5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основные </w:t>
      </w:r>
      <w:r w:rsidRPr="009C2C5D">
        <w:rPr>
          <w:rFonts w:ascii="Times New Roman" w:hAnsi="Times New Roman" w:cs="Times New Roman"/>
          <w:b/>
          <w:color w:val="auto"/>
          <w:sz w:val="24"/>
          <w:szCs w:val="24"/>
        </w:rPr>
        <w:t>задачи</w:t>
      </w:r>
    </w:p>
    <w:p w:rsidR="009B2ED3" w:rsidRPr="009C2C5D" w:rsidRDefault="009B2ED3" w:rsidP="009B2ED3">
      <w:pPr>
        <w:pStyle w:val="LO-normal"/>
        <w:ind w:left="180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22302" w:rsidRDefault="00A84B18" w:rsidP="009B2E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C2C5D">
        <w:rPr>
          <w:rFonts w:ascii="Times New Roman" w:hAnsi="Times New Roman" w:cs="Times New Roman"/>
          <w:sz w:val="24"/>
          <w:szCs w:val="24"/>
        </w:rPr>
        <w:t>1. Целью</w:t>
      </w:r>
      <w:r>
        <w:rPr>
          <w:rFonts w:ascii="Times New Roman" w:hAnsi="Times New Roman" w:cs="Times New Roman"/>
          <w:sz w:val="24"/>
          <w:szCs w:val="24"/>
        </w:rPr>
        <w:t xml:space="preserve"> ВШСОКО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требований ФГОС к условиям и результатам образования, выявление достижений и проблем функционирования ОУ, обеспечение информационной основы принятия управленческих решений.</w:t>
      </w:r>
    </w:p>
    <w:p w:rsidR="00A84B18" w:rsidRDefault="00A84B18" w:rsidP="009B2ED3">
      <w:pPr>
        <w:pStyle w:val="LO-normal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9C2C5D">
        <w:rPr>
          <w:rFonts w:ascii="Times New Roman" w:hAnsi="Times New Roman" w:cs="Times New Roman"/>
          <w:color w:val="auto"/>
          <w:sz w:val="24"/>
          <w:szCs w:val="24"/>
        </w:rPr>
        <w:t>2. Основны</w:t>
      </w:r>
      <w:r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9C2C5D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A84B18" w:rsidRPr="008A4BB6" w:rsidRDefault="00A84B18" w:rsidP="009B2ED3">
      <w:pPr>
        <w:pStyle w:val="LO-normal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 Определение </w:t>
      </w:r>
      <w:r w:rsidR="006D6B55">
        <w:rPr>
          <w:rFonts w:ascii="Times New Roman" w:hAnsi="Times New Roman" w:cs="Times New Roman"/>
          <w:color w:val="auto"/>
          <w:sz w:val="24"/>
          <w:szCs w:val="24"/>
        </w:rPr>
        <w:t xml:space="preserve">предмета оценки и </w:t>
      </w:r>
      <w:r>
        <w:rPr>
          <w:rFonts w:ascii="Times New Roman" w:hAnsi="Times New Roman" w:cs="Times New Roman"/>
          <w:color w:val="auto"/>
          <w:sz w:val="24"/>
          <w:szCs w:val="24"/>
        </w:rPr>
        <w:t>перечня критериев</w:t>
      </w:r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 образования с учетом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региональной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модели системы оценки качества образования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Санкт-Петербурга</w:t>
      </w:r>
      <w:r w:rsidR="008A4BB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8A4BB6" w:rsidRPr="008A4BB6">
        <w:rPr>
          <w:rFonts w:ascii="Times New Roman" w:hAnsi="Times New Roman" w:cs="Times New Roman"/>
          <w:sz w:val="24"/>
          <w:szCs w:val="24"/>
        </w:rPr>
        <w:t>примерных показателей эффективности, утверждаемых Комитетом по образованию</w:t>
      </w:r>
      <w:r w:rsidRPr="008A4BB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84B18" w:rsidRDefault="00A84B18" w:rsidP="009B2ED3">
      <w:pPr>
        <w:pStyle w:val="LO-normal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6D6B55">
        <w:rPr>
          <w:rFonts w:ascii="Times New Roman" w:hAnsi="Times New Roman" w:cs="Times New Roman"/>
          <w:color w:val="auto"/>
          <w:sz w:val="24"/>
          <w:szCs w:val="24"/>
        </w:rPr>
        <w:t>Адаптация, разработка, выбор инструментов оценивания.</w:t>
      </w:r>
    </w:p>
    <w:p w:rsidR="006D6B55" w:rsidRDefault="006D6B55" w:rsidP="009B2ED3">
      <w:pPr>
        <w:pStyle w:val="LO-normal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О</w:t>
      </w:r>
      <w:r w:rsidRPr="009C2C5D">
        <w:rPr>
          <w:rFonts w:ascii="Times New Roman" w:hAnsi="Times New Roman" w:cs="Times New Roman"/>
          <w:color w:val="auto"/>
          <w:sz w:val="24"/>
          <w:szCs w:val="24"/>
        </w:rPr>
        <w:t>ценк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 качества образования и образовательных достижений обучающихся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D6B55" w:rsidRDefault="006D6B55" w:rsidP="009B2ED3">
      <w:pPr>
        <w:pStyle w:val="LO-normal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 Разработка и реализация организационных моделей оценки качества образования.</w:t>
      </w:r>
    </w:p>
    <w:p w:rsidR="006D6B55" w:rsidRPr="009C2C5D" w:rsidRDefault="006D6B55" w:rsidP="009B2ED3">
      <w:pPr>
        <w:pStyle w:val="LO-normal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 И</w:t>
      </w:r>
      <w:r w:rsidRPr="009C2C5D">
        <w:rPr>
          <w:rFonts w:ascii="Times New Roman" w:hAnsi="Times New Roman" w:cs="Times New Roman"/>
          <w:color w:val="auto"/>
          <w:sz w:val="24"/>
          <w:szCs w:val="24"/>
        </w:rPr>
        <w:t>нформационное, методическое и техническое сопровождение процедур оценки качества образования;</w:t>
      </w:r>
    </w:p>
    <w:p w:rsidR="006D6B55" w:rsidRPr="009C2C5D" w:rsidRDefault="006D6B55" w:rsidP="009B2ED3">
      <w:pPr>
        <w:pStyle w:val="LO-normal"/>
        <w:tabs>
          <w:tab w:val="left" w:pos="900"/>
        </w:tabs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6. И</w:t>
      </w:r>
      <w:r w:rsidRPr="009C2C5D">
        <w:rPr>
          <w:rFonts w:ascii="Times New Roman" w:hAnsi="Times New Roman" w:cs="Times New Roman"/>
          <w:color w:val="auto"/>
          <w:sz w:val="24"/>
          <w:szCs w:val="24"/>
        </w:rPr>
        <w:t xml:space="preserve">нформирование </w:t>
      </w:r>
      <w:r>
        <w:rPr>
          <w:rFonts w:ascii="Times New Roman" w:hAnsi="Times New Roman" w:cs="Times New Roman"/>
          <w:color w:val="auto"/>
          <w:sz w:val="24"/>
          <w:szCs w:val="24"/>
        </w:rPr>
        <w:t>потребителей образования</w:t>
      </w:r>
      <w:r w:rsidRPr="009C2C5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D6B55" w:rsidRPr="009C2C5D" w:rsidRDefault="006D6B55" w:rsidP="009B2ED3">
      <w:pPr>
        <w:pStyle w:val="LO-normal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A4BB6" w:rsidRPr="009C2C5D" w:rsidRDefault="006D6B55" w:rsidP="009B2E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BB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A4B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1C1A">
        <w:rPr>
          <w:rFonts w:ascii="Times New Roman" w:hAnsi="Times New Roman" w:cs="Times New Roman"/>
          <w:b/>
          <w:bCs/>
          <w:sz w:val="24"/>
          <w:szCs w:val="24"/>
        </w:rPr>
        <w:t>Содержание оценочной деятельности</w:t>
      </w:r>
    </w:p>
    <w:p w:rsidR="00431C1A" w:rsidRPr="00725579" w:rsidRDefault="00F15C87" w:rsidP="009B2ED3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31C1A">
        <w:rPr>
          <w:rFonts w:ascii="Times New Roman" w:hAnsi="Times New Roman"/>
          <w:sz w:val="24"/>
          <w:szCs w:val="24"/>
        </w:rPr>
        <w:t xml:space="preserve">.1 </w:t>
      </w:r>
      <w:r w:rsidR="00431C1A" w:rsidRPr="00725579">
        <w:rPr>
          <w:rFonts w:ascii="Times New Roman" w:hAnsi="Times New Roman"/>
          <w:sz w:val="24"/>
          <w:szCs w:val="24"/>
        </w:rPr>
        <w:t xml:space="preserve">Система оценивания включает следующие </w:t>
      </w:r>
      <w:r w:rsidR="00431C1A">
        <w:rPr>
          <w:rFonts w:ascii="Times New Roman" w:hAnsi="Times New Roman"/>
          <w:b/>
          <w:sz w:val="24"/>
          <w:szCs w:val="24"/>
        </w:rPr>
        <w:t>виды</w:t>
      </w:r>
      <w:r w:rsidR="00431C1A" w:rsidRPr="00725579">
        <w:rPr>
          <w:rFonts w:ascii="Times New Roman" w:hAnsi="Times New Roman"/>
          <w:b/>
          <w:sz w:val="24"/>
          <w:szCs w:val="24"/>
        </w:rPr>
        <w:t xml:space="preserve"> </w:t>
      </w:r>
      <w:r w:rsidR="00974B38">
        <w:rPr>
          <w:rFonts w:ascii="Times New Roman" w:hAnsi="Times New Roman"/>
          <w:b/>
          <w:sz w:val="24"/>
          <w:szCs w:val="24"/>
        </w:rPr>
        <w:t xml:space="preserve"> и процедуры </w:t>
      </w:r>
      <w:r w:rsidR="00431C1A" w:rsidRPr="00725579">
        <w:rPr>
          <w:rFonts w:ascii="Times New Roman" w:hAnsi="Times New Roman"/>
          <w:b/>
          <w:sz w:val="24"/>
          <w:szCs w:val="24"/>
        </w:rPr>
        <w:t>оценочной деятельности</w:t>
      </w:r>
      <w:r w:rsidR="00431C1A" w:rsidRPr="00725579">
        <w:rPr>
          <w:rFonts w:ascii="Times New Roman" w:hAnsi="Times New Roman"/>
          <w:sz w:val="24"/>
          <w:szCs w:val="24"/>
        </w:rPr>
        <w:t>:</w:t>
      </w:r>
    </w:p>
    <w:p w:rsidR="00431C1A" w:rsidRPr="00725579" w:rsidRDefault="00431C1A" w:rsidP="009B2ED3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720"/>
        </w:tabs>
        <w:suppressAutoHyphens/>
        <w:spacing w:after="0"/>
        <w:ind w:left="720" w:hanging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25579">
        <w:rPr>
          <w:rFonts w:ascii="Times New Roman" w:hAnsi="Times New Roman"/>
          <w:color w:val="000000"/>
          <w:sz w:val="24"/>
          <w:szCs w:val="24"/>
        </w:rPr>
        <w:t xml:space="preserve">стартовая (входная) диагностика индивидуальных уровней достижения образовательных </w:t>
      </w:r>
      <w:r w:rsidRPr="00725579">
        <w:rPr>
          <w:rFonts w:ascii="Times New Roman" w:hAnsi="Times New Roman"/>
          <w:color w:val="000000"/>
          <w:sz w:val="24"/>
          <w:szCs w:val="24"/>
        </w:rPr>
        <w:lastRenderedPageBreak/>
        <w:t>результатов;</w:t>
      </w:r>
    </w:p>
    <w:p w:rsidR="00431C1A" w:rsidRPr="00725579" w:rsidRDefault="00431C1A" w:rsidP="009B2ED3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720"/>
        </w:tabs>
        <w:suppressAutoHyphens/>
        <w:spacing w:after="0"/>
        <w:ind w:left="720" w:hanging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25579">
        <w:rPr>
          <w:rFonts w:ascii="Times New Roman" w:hAnsi="Times New Roman"/>
          <w:color w:val="000000"/>
          <w:sz w:val="24"/>
          <w:szCs w:val="24"/>
        </w:rPr>
        <w:t>промежуточное (формирующее) оценивание;</w:t>
      </w:r>
    </w:p>
    <w:p w:rsidR="00431C1A" w:rsidRPr="00725579" w:rsidRDefault="00431C1A" w:rsidP="009B2ED3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720"/>
        </w:tabs>
        <w:suppressAutoHyphens/>
        <w:spacing w:after="0"/>
        <w:ind w:left="720" w:hanging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25579">
        <w:rPr>
          <w:rFonts w:ascii="Times New Roman" w:hAnsi="Times New Roman"/>
          <w:color w:val="000000"/>
          <w:sz w:val="24"/>
          <w:szCs w:val="24"/>
        </w:rPr>
        <w:t xml:space="preserve">оценка образовательных достижений на рубежных этапах обучения; </w:t>
      </w:r>
    </w:p>
    <w:p w:rsidR="00431C1A" w:rsidRPr="00725579" w:rsidRDefault="00431C1A" w:rsidP="009B2ED3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720"/>
        </w:tabs>
        <w:suppressAutoHyphens/>
        <w:spacing w:after="0"/>
        <w:ind w:left="720" w:hanging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25579">
        <w:rPr>
          <w:rFonts w:ascii="Times New Roman" w:hAnsi="Times New Roman"/>
          <w:color w:val="000000"/>
          <w:sz w:val="24"/>
          <w:szCs w:val="24"/>
        </w:rPr>
        <w:t xml:space="preserve">определение индивидуального прогресса и диагностика проблем в образовании; </w:t>
      </w:r>
    </w:p>
    <w:p w:rsidR="00431C1A" w:rsidRPr="00725579" w:rsidRDefault="00431C1A" w:rsidP="009B2ED3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720"/>
        </w:tabs>
        <w:suppressAutoHyphens/>
        <w:spacing w:after="0"/>
        <w:ind w:left="720" w:hanging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25579">
        <w:rPr>
          <w:rFonts w:ascii="Times New Roman" w:hAnsi="Times New Roman"/>
          <w:color w:val="000000"/>
          <w:sz w:val="24"/>
          <w:szCs w:val="24"/>
        </w:rPr>
        <w:t xml:space="preserve">итоговая аттестация </w:t>
      </w:r>
      <w:proofErr w:type="gramStart"/>
      <w:r w:rsidRPr="00725579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25579">
        <w:rPr>
          <w:rFonts w:ascii="Times New Roman" w:hAnsi="Times New Roman"/>
          <w:color w:val="000000"/>
          <w:sz w:val="24"/>
          <w:szCs w:val="24"/>
        </w:rPr>
        <w:t>;</w:t>
      </w:r>
    </w:p>
    <w:p w:rsidR="00431C1A" w:rsidRDefault="00431C1A" w:rsidP="009B2ED3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720"/>
        </w:tabs>
        <w:suppressAutoHyphens/>
        <w:spacing w:after="0"/>
        <w:ind w:left="720" w:hanging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25579">
        <w:rPr>
          <w:rFonts w:ascii="Times New Roman" w:hAnsi="Times New Roman"/>
          <w:color w:val="000000"/>
          <w:sz w:val="24"/>
          <w:szCs w:val="24"/>
        </w:rPr>
        <w:t xml:space="preserve">оценка проектной деятельности </w:t>
      </w:r>
      <w:proofErr w:type="gramStart"/>
      <w:r w:rsidRPr="00725579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25579">
        <w:rPr>
          <w:rFonts w:ascii="Times New Roman" w:hAnsi="Times New Roman"/>
          <w:color w:val="000000"/>
          <w:sz w:val="24"/>
          <w:szCs w:val="24"/>
        </w:rPr>
        <w:t>;</w:t>
      </w:r>
    </w:p>
    <w:p w:rsidR="00974B38" w:rsidRDefault="00974B38" w:rsidP="009B2ED3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720"/>
        </w:tabs>
        <w:suppressAutoHyphens/>
        <w:spacing w:after="0"/>
        <w:ind w:left="720" w:hanging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мониторинговые процедуры;</w:t>
      </w:r>
    </w:p>
    <w:p w:rsidR="00974B38" w:rsidRDefault="00974B38" w:rsidP="009B2ED3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720"/>
        </w:tabs>
        <w:suppressAutoHyphens/>
        <w:spacing w:after="0"/>
        <w:ind w:left="720" w:hanging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74B38" w:rsidRPr="00725579" w:rsidRDefault="00974B38" w:rsidP="009B2ED3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720"/>
        </w:tabs>
        <w:suppressAutoHyphens/>
        <w:spacing w:after="0"/>
        <w:ind w:left="720" w:hanging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самооценка;</w:t>
      </w:r>
    </w:p>
    <w:p w:rsidR="00431C1A" w:rsidRPr="00431C1A" w:rsidRDefault="00431C1A" w:rsidP="009B2ED3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720"/>
        </w:tabs>
        <w:suppressAutoHyphens/>
        <w:spacing w:after="0"/>
        <w:ind w:left="720" w:hanging="36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25579">
        <w:rPr>
          <w:rFonts w:ascii="Times New Roman" w:hAnsi="Times New Roman"/>
          <w:color w:val="000000"/>
          <w:sz w:val="24"/>
          <w:szCs w:val="24"/>
        </w:rPr>
        <w:t>комплексная</w:t>
      </w:r>
      <w:proofErr w:type="gramEnd"/>
      <w:r w:rsidRPr="00725579">
        <w:rPr>
          <w:rFonts w:ascii="Times New Roman" w:hAnsi="Times New Roman"/>
          <w:color w:val="000000"/>
          <w:sz w:val="24"/>
          <w:szCs w:val="24"/>
        </w:rPr>
        <w:t xml:space="preserve"> оценка качества образования</w:t>
      </w:r>
      <w:r w:rsidRPr="00725579">
        <w:rPr>
          <w:rFonts w:ascii="Times New Roman" w:hAnsi="Times New Roman"/>
          <w:sz w:val="24"/>
          <w:szCs w:val="24"/>
        </w:rPr>
        <w:t>.</w:t>
      </w:r>
    </w:p>
    <w:p w:rsidR="00431C1A" w:rsidRDefault="00F15C87" w:rsidP="009B2ED3">
      <w:pPr>
        <w:pStyle w:val="Default"/>
        <w:spacing w:line="276" w:lineRule="auto"/>
        <w:contextualSpacing/>
        <w:jc w:val="both"/>
      </w:pPr>
      <w:r>
        <w:t>3</w:t>
      </w:r>
      <w:r w:rsidR="00431C1A">
        <w:t xml:space="preserve">.2 </w:t>
      </w:r>
      <w:r w:rsidR="00431C1A" w:rsidRPr="00725579">
        <w:rPr>
          <w:b/>
        </w:rPr>
        <w:t xml:space="preserve">Формы оценки: </w:t>
      </w:r>
      <w:proofErr w:type="gramStart"/>
      <w:r w:rsidR="00431C1A" w:rsidRPr="00725579">
        <w:t>внешняя</w:t>
      </w:r>
      <w:proofErr w:type="gramEnd"/>
      <w:r w:rsidR="00431C1A" w:rsidRPr="00725579">
        <w:t xml:space="preserve"> независимая и внутренняя оценка качества образования, персонифицированная (индивидуальные достижения обучающихся) и </w:t>
      </w:r>
      <w:proofErr w:type="spellStart"/>
      <w:r w:rsidR="00431C1A" w:rsidRPr="00725579">
        <w:t>неперсонифицированная</w:t>
      </w:r>
      <w:proofErr w:type="spellEnd"/>
      <w:r w:rsidR="00431C1A" w:rsidRPr="00725579">
        <w:t xml:space="preserve"> (опросы, мониторинги).</w:t>
      </w:r>
    </w:p>
    <w:p w:rsidR="00431C1A" w:rsidRPr="00725579" w:rsidRDefault="00431C1A" w:rsidP="009B2ED3">
      <w:pPr>
        <w:pStyle w:val="Default"/>
        <w:numPr>
          <w:ilvl w:val="1"/>
          <w:numId w:val="15"/>
        </w:numPr>
        <w:spacing w:line="276" w:lineRule="auto"/>
        <w:contextualSpacing/>
        <w:jc w:val="both"/>
        <w:rPr>
          <w:b/>
        </w:rPr>
      </w:pPr>
      <w:r w:rsidRPr="00725579">
        <w:rPr>
          <w:b/>
        </w:rPr>
        <w:t xml:space="preserve">Функции оценки: </w:t>
      </w:r>
      <w:r w:rsidRPr="00725579">
        <w:t>контролирующая, формирующая, диагностирующая, корректирующая, рефлексивная оценка (самооценка результатов деятельности)</w:t>
      </w:r>
    </w:p>
    <w:p w:rsidR="00431C1A" w:rsidRPr="00725579" w:rsidRDefault="00F15C87" w:rsidP="009B2ED3">
      <w:pPr>
        <w:pStyle w:val="Default"/>
        <w:spacing w:line="276" w:lineRule="auto"/>
        <w:contextualSpacing/>
        <w:jc w:val="both"/>
      </w:pPr>
      <w:r>
        <w:rPr>
          <w:b/>
          <w:bCs/>
        </w:rPr>
        <w:t>3</w:t>
      </w:r>
      <w:r w:rsidR="00431C1A">
        <w:rPr>
          <w:b/>
          <w:bCs/>
        </w:rPr>
        <w:t xml:space="preserve">.4 </w:t>
      </w:r>
      <w:r w:rsidR="00431C1A" w:rsidRPr="00725579">
        <w:rPr>
          <w:b/>
        </w:rPr>
        <w:t xml:space="preserve">Основные объекты </w:t>
      </w:r>
      <w:r w:rsidR="00431C1A">
        <w:rPr>
          <w:b/>
        </w:rPr>
        <w:t xml:space="preserve">внутренней школьной </w:t>
      </w:r>
      <w:r w:rsidR="00431C1A" w:rsidRPr="00725579">
        <w:rPr>
          <w:b/>
        </w:rPr>
        <w:t>оценки</w:t>
      </w:r>
      <w:r w:rsidR="00431C1A">
        <w:rPr>
          <w:b/>
        </w:rPr>
        <w:t xml:space="preserve"> качества образования</w:t>
      </w:r>
      <w:r w:rsidR="00431C1A" w:rsidRPr="00725579">
        <w:rPr>
          <w:b/>
        </w:rPr>
        <w:t>:</w:t>
      </w:r>
    </w:p>
    <w:p w:rsidR="00431C1A" w:rsidRPr="00725579" w:rsidRDefault="00431C1A" w:rsidP="009B2ED3">
      <w:pPr>
        <w:pStyle w:val="Default"/>
        <w:numPr>
          <w:ilvl w:val="0"/>
          <w:numId w:val="14"/>
        </w:numPr>
        <w:suppressAutoHyphens/>
        <w:autoSpaceDE/>
        <w:autoSpaceDN/>
        <w:adjustRightInd/>
        <w:spacing w:line="276" w:lineRule="auto"/>
        <w:contextualSpacing/>
        <w:jc w:val="both"/>
      </w:pPr>
      <w:r w:rsidRPr="00725579">
        <w:t xml:space="preserve">Результаты </w:t>
      </w:r>
      <w:proofErr w:type="gramStart"/>
      <w:r w:rsidRPr="00725579">
        <w:t>обучения по предметам</w:t>
      </w:r>
      <w:proofErr w:type="gramEnd"/>
    </w:p>
    <w:p w:rsidR="00431C1A" w:rsidRPr="00725579" w:rsidRDefault="00431C1A" w:rsidP="009B2ED3">
      <w:pPr>
        <w:pStyle w:val="Default"/>
        <w:numPr>
          <w:ilvl w:val="0"/>
          <w:numId w:val="13"/>
        </w:numPr>
        <w:suppressAutoHyphens/>
        <w:autoSpaceDE/>
        <w:autoSpaceDN/>
        <w:adjustRightInd/>
        <w:spacing w:line="276" w:lineRule="auto"/>
        <w:contextualSpacing/>
        <w:jc w:val="both"/>
      </w:pPr>
      <w:proofErr w:type="spellStart"/>
      <w:r w:rsidRPr="00725579">
        <w:t>Метапредметные</w:t>
      </w:r>
      <w:proofErr w:type="spellEnd"/>
      <w:r w:rsidRPr="00725579">
        <w:t xml:space="preserve"> результаты (сформированность УУД, проектной, исследовательской и информационно-коммуникативной компетентности)</w:t>
      </w:r>
    </w:p>
    <w:p w:rsidR="00431C1A" w:rsidRPr="00725579" w:rsidRDefault="00431C1A" w:rsidP="009B2ED3">
      <w:pPr>
        <w:pStyle w:val="Default"/>
        <w:numPr>
          <w:ilvl w:val="0"/>
          <w:numId w:val="13"/>
        </w:numPr>
        <w:suppressAutoHyphens/>
        <w:autoSpaceDE/>
        <w:autoSpaceDN/>
        <w:adjustRightInd/>
        <w:spacing w:line="276" w:lineRule="auto"/>
        <w:contextualSpacing/>
        <w:jc w:val="both"/>
      </w:pPr>
      <w:r w:rsidRPr="00725579">
        <w:t>Личностные результаты</w:t>
      </w:r>
    </w:p>
    <w:p w:rsidR="00431C1A" w:rsidRPr="00725579" w:rsidRDefault="00431C1A" w:rsidP="009B2ED3">
      <w:pPr>
        <w:pStyle w:val="Default"/>
        <w:numPr>
          <w:ilvl w:val="0"/>
          <w:numId w:val="13"/>
        </w:numPr>
        <w:suppressAutoHyphens/>
        <w:autoSpaceDE/>
        <w:autoSpaceDN/>
        <w:adjustRightInd/>
        <w:spacing w:line="276" w:lineRule="auto"/>
        <w:contextualSpacing/>
        <w:jc w:val="both"/>
      </w:pPr>
      <w:r w:rsidRPr="00725579">
        <w:t>Оценка процессов и продуктов деятельности</w:t>
      </w:r>
    </w:p>
    <w:p w:rsidR="00431C1A" w:rsidRPr="00725579" w:rsidRDefault="00431C1A" w:rsidP="009B2ED3">
      <w:pPr>
        <w:pStyle w:val="Default"/>
        <w:numPr>
          <w:ilvl w:val="0"/>
          <w:numId w:val="13"/>
        </w:numPr>
        <w:suppressAutoHyphens/>
        <w:autoSpaceDE/>
        <w:autoSpaceDN/>
        <w:adjustRightInd/>
        <w:spacing w:line="276" w:lineRule="auto"/>
        <w:contextualSpacing/>
        <w:jc w:val="both"/>
        <w:rPr>
          <w:b/>
        </w:rPr>
      </w:pPr>
      <w:r w:rsidRPr="00725579">
        <w:t>Оценка качества образования и оценка эффективности деятельности образовательного учреждения.</w:t>
      </w:r>
    </w:p>
    <w:p w:rsidR="00F15C87" w:rsidRDefault="00F15C87" w:rsidP="009B2ED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C5D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9C2C5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Предмет оценки</w:t>
      </w:r>
      <w:r w:rsidRPr="008A4B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5C87" w:rsidRPr="0074138F" w:rsidRDefault="00F15C87" w:rsidP="009B2ED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4.1 </w:t>
      </w:r>
      <w:r w:rsidRPr="007413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Качество образовательных результатов:</w:t>
      </w:r>
    </w:p>
    <w:p w:rsidR="00F15C87" w:rsidRPr="0074138F" w:rsidRDefault="00F15C87" w:rsidP="009B2ED3">
      <w:pPr>
        <w:pStyle w:val="11"/>
        <w:numPr>
          <w:ilvl w:val="1"/>
          <w:numId w:val="8"/>
        </w:numPr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38F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 обучения (включая сравнение данных внутренней и внешней диагностики, в том числе ГИА-9 и ЕГЭ);</w:t>
      </w:r>
    </w:p>
    <w:p w:rsidR="00F15C87" w:rsidRPr="0074138F" w:rsidRDefault="00F15C87" w:rsidP="009B2ED3">
      <w:pPr>
        <w:pStyle w:val="11"/>
        <w:numPr>
          <w:ilvl w:val="1"/>
          <w:numId w:val="8"/>
        </w:numPr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4138F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74138F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обучения (включая сравнение данных внутренней и внешней диагностики);</w:t>
      </w:r>
    </w:p>
    <w:p w:rsidR="00F15C87" w:rsidRPr="0074138F" w:rsidRDefault="00F15C87" w:rsidP="009B2ED3">
      <w:pPr>
        <w:pStyle w:val="11"/>
        <w:numPr>
          <w:ilvl w:val="1"/>
          <w:numId w:val="8"/>
        </w:numPr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38F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 результаты (включая показатели социализации </w:t>
      </w:r>
      <w:proofErr w:type="gramStart"/>
      <w:r w:rsidRPr="0074138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4138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15C87" w:rsidRPr="0074138F" w:rsidRDefault="00F15C87" w:rsidP="009B2ED3">
      <w:pPr>
        <w:pStyle w:val="11"/>
        <w:numPr>
          <w:ilvl w:val="1"/>
          <w:numId w:val="8"/>
        </w:numPr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38F">
        <w:rPr>
          <w:rFonts w:ascii="Times New Roman" w:hAnsi="Times New Roman" w:cs="Times New Roman"/>
          <w:color w:val="000000"/>
          <w:sz w:val="24"/>
          <w:szCs w:val="24"/>
        </w:rPr>
        <w:t xml:space="preserve">здоровье </w:t>
      </w:r>
      <w:proofErr w:type="gramStart"/>
      <w:r w:rsidRPr="0074138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4138F">
        <w:rPr>
          <w:rFonts w:ascii="Times New Roman" w:hAnsi="Times New Roman" w:cs="Times New Roman"/>
          <w:color w:val="000000"/>
          <w:sz w:val="24"/>
          <w:szCs w:val="24"/>
        </w:rPr>
        <w:t xml:space="preserve"> (динамика);</w:t>
      </w:r>
    </w:p>
    <w:p w:rsidR="00F15C87" w:rsidRPr="0074138F" w:rsidRDefault="00F15C87" w:rsidP="009B2ED3">
      <w:pPr>
        <w:pStyle w:val="11"/>
        <w:numPr>
          <w:ilvl w:val="1"/>
          <w:numId w:val="8"/>
        </w:numPr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38F">
        <w:rPr>
          <w:rFonts w:ascii="Times New Roman" w:hAnsi="Times New Roman" w:cs="Times New Roman"/>
          <w:color w:val="000000"/>
          <w:sz w:val="24"/>
          <w:szCs w:val="24"/>
        </w:rPr>
        <w:t>достижения обучающихся на конкурсах, соревнованиях, олимпиадах;</w:t>
      </w:r>
    </w:p>
    <w:p w:rsidR="00F15C87" w:rsidRPr="0074138F" w:rsidRDefault="00F15C87" w:rsidP="009B2ED3">
      <w:pPr>
        <w:pStyle w:val="11"/>
        <w:numPr>
          <w:ilvl w:val="1"/>
          <w:numId w:val="8"/>
        </w:numPr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38F">
        <w:rPr>
          <w:rFonts w:ascii="Times New Roman" w:hAnsi="Times New Roman" w:cs="Times New Roman"/>
          <w:color w:val="000000"/>
          <w:sz w:val="24"/>
          <w:szCs w:val="24"/>
        </w:rPr>
        <w:t>удовлетворённость родителей качеством образовательных результатов.</w:t>
      </w:r>
    </w:p>
    <w:p w:rsidR="00F15C87" w:rsidRPr="0074138F" w:rsidRDefault="00F15C87" w:rsidP="009B2ED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C87" w:rsidRPr="0074138F" w:rsidRDefault="00F15C87" w:rsidP="009B2ED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7413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Качество реализации образовательного процесса:</w:t>
      </w:r>
    </w:p>
    <w:p w:rsidR="00F15C87" w:rsidRPr="0074138F" w:rsidRDefault="00F15C87" w:rsidP="009B2ED3">
      <w:pPr>
        <w:pStyle w:val="11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38F">
        <w:rPr>
          <w:rFonts w:ascii="Times New Roman" w:hAnsi="Times New Roman" w:cs="Times New Roman"/>
          <w:color w:val="000000"/>
          <w:sz w:val="24"/>
          <w:szCs w:val="24"/>
        </w:rPr>
        <w:t>основные образовательные программы (соо</w:t>
      </w:r>
      <w:r>
        <w:rPr>
          <w:rFonts w:ascii="Times New Roman" w:hAnsi="Times New Roman" w:cs="Times New Roman"/>
          <w:color w:val="000000"/>
          <w:sz w:val="24"/>
          <w:szCs w:val="24"/>
        </w:rPr>
        <w:t>тветствие требованиям ФГОС</w:t>
      </w:r>
      <w:r w:rsidRPr="0074138F">
        <w:rPr>
          <w:rFonts w:ascii="Times New Roman" w:hAnsi="Times New Roman" w:cs="Times New Roman"/>
          <w:color w:val="000000"/>
          <w:sz w:val="24"/>
          <w:szCs w:val="24"/>
        </w:rPr>
        <w:t xml:space="preserve"> и контингенту </w:t>
      </w:r>
      <w:proofErr w:type="gramStart"/>
      <w:r w:rsidRPr="0074138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4138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15C87" w:rsidRPr="0074138F" w:rsidRDefault="00F15C87" w:rsidP="009B2ED3">
      <w:pPr>
        <w:pStyle w:val="11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38F">
        <w:rPr>
          <w:rFonts w:ascii="Times New Roman" w:hAnsi="Times New Roman" w:cs="Times New Roman"/>
          <w:color w:val="000000"/>
          <w:sz w:val="24"/>
          <w:szCs w:val="24"/>
        </w:rPr>
        <w:t>дополнительные образовательные программы (соответствие запросам родителей);</w:t>
      </w:r>
    </w:p>
    <w:p w:rsidR="00F15C87" w:rsidRPr="0074138F" w:rsidRDefault="00F15C87" w:rsidP="009B2ED3">
      <w:pPr>
        <w:pStyle w:val="11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38F">
        <w:rPr>
          <w:rFonts w:ascii="Times New Roman" w:hAnsi="Times New Roman" w:cs="Times New Roman"/>
          <w:color w:val="000000"/>
          <w:sz w:val="24"/>
          <w:szCs w:val="24"/>
        </w:rPr>
        <w:t>реализация учебных планов и рабочих программ (соответствие ФГОС);</w:t>
      </w:r>
    </w:p>
    <w:p w:rsidR="00F15C87" w:rsidRPr="0074138F" w:rsidRDefault="00F15C87" w:rsidP="009B2ED3">
      <w:pPr>
        <w:pStyle w:val="11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38F">
        <w:rPr>
          <w:rFonts w:ascii="Times New Roman" w:hAnsi="Times New Roman" w:cs="Times New Roman"/>
          <w:color w:val="000000"/>
          <w:sz w:val="24"/>
          <w:szCs w:val="24"/>
        </w:rPr>
        <w:t xml:space="preserve">качество уроков и индивидуальной работы с </w:t>
      </w:r>
      <w:proofErr w:type="gramStart"/>
      <w:r w:rsidRPr="0074138F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413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15C87" w:rsidRPr="0074138F" w:rsidRDefault="00F15C87" w:rsidP="009B2ED3">
      <w:pPr>
        <w:pStyle w:val="11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38F">
        <w:rPr>
          <w:rFonts w:ascii="Times New Roman" w:hAnsi="Times New Roman" w:cs="Times New Roman"/>
          <w:color w:val="000000"/>
          <w:sz w:val="24"/>
          <w:szCs w:val="24"/>
        </w:rPr>
        <w:t>качество внеурочной деятельности (включая классное руководство);</w:t>
      </w:r>
    </w:p>
    <w:p w:rsidR="00F15C87" w:rsidRPr="0074138F" w:rsidRDefault="00F15C87" w:rsidP="009B2ED3">
      <w:pPr>
        <w:pStyle w:val="11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38F">
        <w:rPr>
          <w:rFonts w:ascii="Times New Roman" w:hAnsi="Times New Roman" w:cs="Times New Roman"/>
          <w:color w:val="000000"/>
          <w:sz w:val="24"/>
          <w:szCs w:val="24"/>
        </w:rPr>
        <w:t>удовлетворённость учеников и родителей уроками и условиями в школе.</w:t>
      </w:r>
    </w:p>
    <w:p w:rsidR="00F15C87" w:rsidRPr="0074138F" w:rsidRDefault="00F15C87" w:rsidP="009B2ED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C87" w:rsidRPr="00060DAD" w:rsidRDefault="00F15C87" w:rsidP="009B2ED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060D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Качество  условий, обеспечивающих образовательный процесс:</w:t>
      </w:r>
    </w:p>
    <w:p w:rsidR="00F15C87" w:rsidRPr="00060DAD" w:rsidRDefault="00F15C87" w:rsidP="009B2ED3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DAD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материально-техническое обеспечение;</w:t>
      </w:r>
    </w:p>
    <w:p w:rsidR="00F15C87" w:rsidRPr="00060DAD" w:rsidRDefault="00F15C87" w:rsidP="009B2ED3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D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информационно-развивающая среда (включая средства ИКТ и учебно-методическое обеспечение);</w:t>
      </w:r>
    </w:p>
    <w:p w:rsidR="00F15C87" w:rsidRPr="00060DAD" w:rsidRDefault="00F15C87" w:rsidP="009B2ED3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DAD">
        <w:rPr>
          <w:rFonts w:ascii="Times New Roman" w:hAnsi="Times New Roman" w:cs="Times New Roman"/>
          <w:color w:val="000000"/>
          <w:sz w:val="24"/>
          <w:szCs w:val="24"/>
        </w:rPr>
        <w:t>санитарно-гигиенические и эстетические условия;</w:t>
      </w:r>
    </w:p>
    <w:p w:rsidR="00F15C87" w:rsidRPr="00060DAD" w:rsidRDefault="00F15C87" w:rsidP="009B2ED3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DAD">
        <w:rPr>
          <w:rFonts w:ascii="Times New Roman" w:hAnsi="Times New Roman" w:cs="Times New Roman"/>
          <w:color w:val="000000"/>
          <w:sz w:val="24"/>
          <w:szCs w:val="24"/>
        </w:rPr>
        <w:t>медицинское сопровождение и общественное питание;</w:t>
      </w:r>
    </w:p>
    <w:p w:rsidR="00F15C87" w:rsidRPr="00060DAD" w:rsidRDefault="00F15C87" w:rsidP="009B2ED3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DAD">
        <w:rPr>
          <w:rFonts w:ascii="Times New Roman" w:hAnsi="Times New Roman" w:cs="Times New Roman"/>
          <w:color w:val="000000"/>
          <w:sz w:val="24"/>
          <w:szCs w:val="24"/>
        </w:rPr>
        <w:t>психологический климат в образовательном учреждении;</w:t>
      </w:r>
    </w:p>
    <w:p w:rsidR="00F15C87" w:rsidRPr="00060DAD" w:rsidRDefault="00F15C87" w:rsidP="009B2ED3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DAD">
        <w:rPr>
          <w:rFonts w:ascii="Times New Roman" w:hAnsi="Times New Roman" w:cs="Times New Roman"/>
          <w:color w:val="000000"/>
          <w:sz w:val="24"/>
          <w:szCs w:val="24"/>
        </w:rPr>
        <w:t>использование социальной сферы микрорайона и города;</w:t>
      </w:r>
    </w:p>
    <w:p w:rsidR="00F15C87" w:rsidRPr="00060DAD" w:rsidRDefault="00F15C87" w:rsidP="009B2ED3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DAD">
        <w:rPr>
          <w:rFonts w:ascii="Times New Roman" w:hAnsi="Times New Roman" w:cs="Times New Roman"/>
          <w:color w:val="000000"/>
          <w:sz w:val="24"/>
          <w:szCs w:val="24"/>
        </w:rPr>
        <w:t>кадровое обеспечение (включая повышение квалификации, инновационную и научно-методическую деятельность педагогов)</w:t>
      </w:r>
    </w:p>
    <w:p w:rsidR="00F15C87" w:rsidRPr="00060DAD" w:rsidRDefault="00F15C87" w:rsidP="009B2ED3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</w:t>
      </w:r>
      <w:r w:rsidRPr="00060DAD">
        <w:rPr>
          <w:rFonts w:ascii="Times New Roman" w:hAnsi="Times New Roman" w:cs="Times New Roman"/>
          <w:color w:val="000000"/>
          <w:sz w:val="24"/>
          <w:szCs w:val="24"/>
        </w:rPr>
        <w:t>-общественно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60DAD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управление (Совет ОУ, педагогический совет, родительские комитеты, ученическое самоуправление) и стимулирование качества образования;</w:t>
      </w:r>
    </w:p>
    <w:p w:rsidR="00F15C87" w:rsidRDefault="00F15C87" w:rsidP="009B2ED3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DAD">
        <w:rPr>
          <w:rFonts w:ascii="Times New Roman" w:hAnsi="Times New Roman" w:cs="Times New Roman"/>
          <w:color w:val="000000"/>
          <w:sz w:val="24"/>
          <w:szCs w:val="24"/>
        </w:rPr>
        <w:t>документооборот и нормативно-правовое обеспечение (включая программу развития образовательного учреждения).</w:t>
      </w:r>
    </w:p>
    <w:p w:rsidR="00431C1A" w:rsidRPr="00725579" w:rsidRDefault="00431C1A" w:rsidP="009B2ED3">
      <w:pPr>
        <w:widowControl w:val="0"/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40C5" w:rsidRDefault="005D40C5" w:rsidP="009B2ED3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5D40C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системе оценивания </w:t>
      </w:r>
      <w:r w:rsidR="00DB57CA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образовательных результатов </w:t>
      </w:r>
      <w:r>
        <w:rPr>
          <w:rFonts w:ascii="Times New Roman" w:hAnsi="Times New Roman" w:cs="Times New Roman"/>
          <w:b/>
          <w:bCs/>
          <w:sz w:val="24"/>
          <w:szCs w:val="24"/>
        </w:rPr>
        <w:t>в условиях введения ФГОС</w:t>
      </w:r>
    </w:p>
    <w:p w:rsidR="00685AF2" w:rsidRPr="00EE2ADE" w:rsidRDefault="00685AF2" w:rsidP="009B2ED3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ADE">
        <w:rPr>
          <w:rFonts w:ascii="Times New Roman" w:hAnsi="Times New Roman" w:cs="Times New Roman"/>
          <w:bCs/>
          <w:sz w:val="24"/>
          <w:szCs w:val="24"/>
        </w:rPr>
        <w:t>5.1 Система оценки образовательных результатов в соответствии с требованиями ФГОС является частью основной образовательной программы и предполагает оценку уровня сформированности личностных, предметных и метапредметных</w:t>
      </w:r>
      <w:r w:rsidR="00DB57CA" w:rsidRPr="00EE2A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2ADE">
        <w:rPr>
          <w:rFonts w:ascii="Times New Roman" w:hAnsi="Times New Roman" w:cs="Times New Roman"/>
          <w:bCs/>
          <w:sz w:val="24"/>
          <w:szCs w:val="24"/>
        </w:rPr>
        <w:t>результатов.</w:t>
      </w:r>
    </w:p>
    <w:p w:rsidR="00DB57CA" w:rsidRPr="00EE2ADE" w:rsidRDefault="00EE2ADE" w:rsidP="009B2ED3">
      <w:pPr>
        <w:pStyle w:val="a8"/>
        <w:shd w:val="clear" w:color="auto" w:fill="FFFFFF"/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5.2 </w:t>
      </w:r>
      <w:r w:rsidR="00DB57CA" w:rsidRPr="00EE2ADE">
        <w:rPr>
          <w:color w:val="000000"/>
        </w:rPr>
        <w:t xml:space="preserve">Оценка личностных результатов образовательной деятельности осуществляется в ходе внешних </w:t>
      </w:r>
      <w:proofErr w:type="spellStart"/>
      <w:r w:rsidR="00DB57CA" w:rsidRPr="00EE2ADE">
        <w:rPr>
          <w:color w:val="000000"/>
        </w:rPr>
        <w:t>неперсонифицированных</w:t>
      </w:r>
      <w:proofErr w:type="spellEnd"/>
      <w:r w:rsidR="00DB57CA" w:rsidRPr="00EE2ADE">
        <w:rPr>
          <w:color w:val="000000"/>
        </w:rPr>
        <w:t xml:space="preserve"> мониторинговых исследований. К их осуществлению привлекаются специалисты, обладающие необходимой компетентностью в сфере психологической диагностики развития личности в детском и подростковом возрасте. </w:t>
      </w:r>
    </w:p>
    <w:p w:rsidR="00C54DE9" w:rsidRDefault="00EE2ADE" w:rsidP="009B2ED3">
      <w:pPr>
        <w:pStyle w:val="a8"/>
        <w:shd w:val="clear" w:color="auto" w:fill="FFFFFF"/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5.3 </w:t>
      </w:r>
      <w:r w:rsidR="00DB57CA" w:rsidRPr="00EE2ADE">
        <w:rPr>
          <w:color w:val="000000"/>
        </w:rPr>
        <w:t>Оценка сформированности личностных результатов должна полностью отвечать этическим принципам охраны и защиты интересов ребёнка и конфиденциальности, проводится в форме, не представляющей угрозы личности, психологической безопасности и эмоциональному статусу учащегося.</w:t>
      </w:r>
    </w:p>
    <w:p w:rsidR="00C54DE9" w:rsidRDefault="00EE2ADE" w:rsidP="009B2ED3">
      <w:pPr>
        <w:pStyle w:val="a8"/>
        <w:shd w:val="clear" w:color="auto" w:fill="FFFFFF"/>
        <w:spacing w:line="276" w:lineRule="auto"/>
        <w:contextualSpacing/>
        <w:jc w:val="both"/>
        <w:rPr>
          <w:color w:val="000000"/>
        </w:rPr>
      </w:pPr>
      <w:r>
        <w:rPr>
          <w:bCs/>
          <w:color w:val="000000"/>
        </w:rPr>
        <w:t xml:space="preserve">5.4 </w:t>
      </w:r>
      <w:r w:rsidR="00DB57CA" w:rsidRPr="00EE2ADE">
        <w:rPr>
          <w:bCs/>
          <w:color w:val="000000"/>
        </w:rPr>
        <w:t>Оценка предметных и метапредметных результатов</w:t>
      </w:r>
      <w:r w:rsidR="00DB57CA" w:rsidRPr="00EE2ADE">
        <w:rPr>
          <w:color w:val="000000"/>
        </w:rPr>
        <w:t xml:space="preserve"> представляет собой оценку достижения планируемых результатов освоения основной образовательной программы</w:t>
      </w:r>
      <w:r>
        <w:rPr>
          <w:color w:val="000000"/>
        </w:rPr>
        <w:t>.</w:t>
      </w:r>
    </w:p>
    <w:p w:rsidR="00C54DE9" w:rsidRDefault="00042145" w:rsidP="009B2ED3">
      <w:pPr>
        <w:pStyle w:val="a8"/>
        <w:shd w:val="clear" w:color="auto" w:fill="FFFFFF"/>
        <w:spacing w:line="276" w:lineRule="auto"/>
        <w:contextualSpacing/>
        <w:jc w:val="both"/>
        <w:rPr>
          <w:color w:val="000000"/>
        </w:rPr>
      </w:pPr>
      <w:r w:rsidRPr="00C54DE9">
        <w:rPr>
          <w:color w:val="000000"/>
        </w:rPr>
        <w:t>5.5 Оценка метапредметных результатов предполагает разработку инструментария по каждому виду УУД в рамках формирующего оценивания, которое используется как механизм формирования ответственности, мотивации и осознанности обучения у учащихся</w:t>
      </w:r>
      <w:r w:rsidR="009C1C7E">
        <w:rPr>
          <w:color w:val="000000"/>
        </w:rPr>
        <w:t>, предметной диагностики и др.</w:t>
      </w:r>
    </w:p>
    <w:p w:rsidR="00C54DE9" w:rsidRDefault="00C54DE9" w:rsidP="009B2ED3">
      <w:pPr>
        <w:pStyle w:val="a8"/>
        <w:shd w:val="clear" w:color="auto" w:fill="FFFFFF"/>
        <w:spacing w:line="276" w:lineRule="auto"/>
        <w:contextualSpacing/>
        <w:jc w:val="both"/>
        <w:rPr>
          <w:spacing w:val="-2"/>
        </w:rPr>
      </w:pPr>
      <w:r w:rsidRPr="00C54DE9">
        <w:rPr>
          <w:color w:val="000000"/>
        </w:rPr>
        <w:t xml:space="preserve">5.6 </w:t>
      </w:r>
      <w:r w:rsidRPr="00C54DE9">
        <w:rPr>
          <w:spacing w:val="-2"/>
        </w:rPr>
        <w:t xml:space="preserve">Приоритетными </w:t>
      </w:r>
      <w:r w:rsidR="00D21C1A">
        <w:rPr>
          <w:spacing w:val="-2"/>
        </w:rPr>
        <w:t>при</w:t>
      </w:r>
      <w:r w:rsidRPr="00C54DE9">
        <w:rPr>
          <w:spacing w:val="-2"/>
        </w:rPr>
        <w:t xml:space="preserve"> диагностике </w:t>
      </w:r>
      <w:r w:rsidR="00D21C1A">
        <w:rPr>
          <w:spacing w:val="-2"/>
        </w:rPr>
        <w:t>образовательных результатов</w:t>
      </w:r>
      <w:r w:rsidRPr="00C54DE9">
        <w:rPr>
          <w:spacing w:val="-2"/>
        </w:rPr>
        <w:t xml:space="preserve"> становятся </w:t>
      </w:r>
      <w:r w:rsidRPr="00C54DE9">
        <w:rPr>
          <w:i/>
          <w:spacing w:val="-2"/>
        </w:rPr>
        <w:t>продуктивные задания</w:t>
      </w:r>
      <w:r w:rsidRPr="00C54DE9">
        <w:rPr>
          <w:spacing w:val="-2"/>
        </w:rPr>
        <w:t xml:space="preserve"> (задачи) по применению знаний и умений</w:t>
      </w:r>
      <w:r w:rsidR="00D21C1A">
        <w:rPr>
          <w:spacing w:val="-2"/>
        </w:rPr>
        <w:t>.</w:t>
      </w:r>
    </w:p>
    <w:p w:rsidR="00C54DE9" w:rsidRDefault="00C54DE9" w:rsidP="009B2ED3">
      <w:pPr>
        <w:pStyle w:val="a8"/>
        <w:shd w:val="clear" w:color="auto" w:fill="FFFFFF"/>
        <w:spacing w:line="276" w:lineRule="auto"/>
        <w:contextualSpacing/>
        <w:jc w:val="both"/>
        <w:rPr>
          <w:color w:val="000000"/>
        </w:rPr>
      </w:pPr>
      <w:r w:rsidRPr="00C54DE9">
        <w:rPr>
          <w:color w:val="000000"/>
        </w:rPr>
        <w:t>5.7</w:t>
      </w:r>
      <w:proofErr w:type="gramStart"/>
      <w:r w:rsidRPr="00C54DE9">
        <w:rPr>
          <w:color w:val="000000"/>
        </w:rPr>
        <w:t xml:space="preserve"> </w:t>
      </w:r>
      <w:r w:rsidR="00042145" w:rsidRPr="00C54DE9">
        <w:rPr>
          <w:color w:val="000000"/>
        </w:rPr>
        <w:t>Д</w:t>
      </w:r>
      <w:proofErr w:type="gramEnd"/>
      <w:r w:rsidR="00042145" w:rsidRPr="00C54DE9">
        <w:rPr>
          <w:color w:val="000000"/>
        </w:rPr>
        <w:t xml:space="preserve">ля оценки уровня сформированности УУД используются комплексные контрольные работы, </w:t>
      </w:r>
      <w:proofErr w:type="spellStart"/>
      <w:r w:rsidR="00042145" w:rsidRPr="00C54DE9">
        <w:rPr>
          <w:color w:val="000000"/>
        </w:rPr>
        <w:t>компетентностн</w:t>
      </w:r>
      <w:r w:rsidR="009C1C7E">
        <w:rPr>
          <w:color w:val="000000"/>
        </w:rPr>
        <w:t>ые</w:t>
      </w:r>
      <w:proofErr w:type="spellEnd"/>
      <w:r w:rsidR="00042145" w:rsidRPr="00C54DE9">
        <w:rPr>
          <w:color w:val="000000"/>
        </w:rPr>
        <w:t xml:space="preserve"> задания, задания, предлагаемые в сопоставительных международных исследованиях, иные ин</w:t>
      </w:r>
      <w:r w:rsidR="00A849F8" w:rsidRPr="00C54DE9">
        <w:rPr>
          <w:color w:val="000000"/>
        </w:rPr>
        <w:t>с</w:t>
      </w:r>
      <w:r w:rsidR="00042145" w:rsidRPr="00C54DE9">
        <w:rPr>
          <w:color w:val="000000"/>
        </w:rPr>
        <w:t>трументы.</w:t>
      </w:r>
    </w:p>
    <w:p w:rsidR="00C54DE9" w:rsidRDefault="00C54DE9" w:rsidP="009B2ED3">
      <w:pPr>
        <w:pStyle w:val="a8"/>
        <w:shd w:val="clear" w:color="auto" w:fill="FFFFFF"/>
        <w:spacing w:line="276" w:lineRule="auto"/>
        <w:contextualSpacing/>
        <w:jc w:val="both"/>
        <w:rPr>
          <w:color w:val="000000"/>
        </w:rPr>
      </w:pPr>
      <w:r w:rsidRPr="00C54DE9">
        <w:rPr>
          <w:color w:val="000000"/>
        </w:rPr>
        <w:t>5.8</w:t>
      </w:r>
      <w:proofErr w:type="gramStart"/>
      <w:r w:rsidRPr="00C54DE9">
        <w:rPr>
          <w:color w:val="000000"/>
        </w:rPr>
        <w:t xml:space="preserve"> </w:t>
      </w:r>
      <w:r w:rsidR="00042145" w:rsidRPr="00C54DE9">
        <w:rPr>
          <w:color w:val="000000"/>
        </w:rPr>
        <w:t>Д</w:t>
      </w:r>
      <w:proofErr w:type="gramEnd"/>
      <w:r w:rsidR="00042145" w:rsidRPr="00C54DE9">
        <w:rPr>
          <w:color w:val="000000"/>
        </w:rPr>
        <w:t>ля оценки уровня сформированности, индивидуального прогресса в обучении используются специальные инструменты</w:t>
      </w:r>
      <w:r w:rsidRPr="00C54DE9">
        <w:rPr>
          <w:color w:val="000000"/>
        </w:rPr>
        <w:t>, в том числе таблицы образовательных результатов (Школа 2100)</w:t>
      </w:r>
      <w:r w:rsidR="00042145" w:rsidRPr="00C54DE9">
        <w:rPr>
          <w:color w:val="000000"/>
        </w:rPr>
        <w:t>.</w:t>
      </w:r>
    </w:p>
    <w:p w:rsidR="00C54DE9" w:rsidRDefault="00C54DE9" w:rsidP="009B2ED3">
      <w:pPr>
        <w:pStyle w:val="a8"/>
        <w:shd w:val="clear" w:color="auto" w:fill="FFFFFF"/>
        <w:spacing w:line="276" w:lineRule="auto"/>
        <w:contextualSpacing/>
        <w:jc w:val="both"/>
        <w:rPr>
          <w:color w:val="000000"/>
        </w:rPr>
      </w:pPr>
      <w:r w:rsidRPr="00C54DE9">
        <w:rPr>
          <w:color w:val="000000"/>
        </w:rPr>
        <w:t xml:space="preserve">5.9 </w:t>
      </w:r>
      <w:r w:rsidR="00042145" w:rsidRPr="00C54DE9">
        <w:rPr>
          <w:color w:val="000000"/>
        </w:rPr>
        <w:t xml:space="preserve">Одним  из инструментов фиксации достижений учащихся и индивидуального прогресса является </w:t>
      </w:r>
      <w:r w:rsidRPr="00C54DE9">
        <w:rPr>
          <w:i/>
          <w:spacing w:val="-2"/>
        </w:rPr>
        <w:t xml:space="preserve">портфель достижений </w:t>
      </w:r>
      <w:r w:rsidR="00042145" w:rsidRPr="00C54DE9">
        <w:rPr>
          <w:color w:val="000000"/>
        </w:rPr>
        <w:t>«портфолио» ученика (</w:t>
      </w:r>
      <w:proofErr w:type="spellStart"/>
      <w:r w:rsidR="00042145" w:rsidRPr="00C54DE9">
        <w:rPr>
          <w:color w:val="000000"/>
        </w:rPr>
        <w:t>см</w:t>
      </w:r>
      <w:proofErr w:type="gramStart"/>
      <w:r w:rsidR="00042145" w:rsidRPr="00C54DE9">
        <w:rPr>
          <w:color w:val="000000"/>
        </w:rPr>
        <w:t>.с</w:t>
      </w:r>
      <w:proofErr w:type="gramEnd"/>
      <w:r w:rsidR="00042145" w:rsidRPr="00C54DE9">
        <w:rPr>
          <w:color w:val="000000"/>
        </w:rPr>
        <w:t>оответствующее</w:t>
      </w:r>
      <w:proofErr w:type="spellEnd"/>
      <w:r w:rsidR="00042145" w:rsidRPr="00C54DE9">
        <w:rPr>
          <w:color w:val="000000"/>
        </w:rPr>
        <w:t xml:space="preserve"> Положение).</w:t>
      </w:r>
    </w:p>
    <w:p w:rsidR="00D21C1A" w:rsidRDefault="00C54DE9" w:rsidP="009B2ED3">
      <w:pPr>
        <w:pStyle w:val="a8"/>
        <w:shd w:val="clear" w:color="auto" w:fill="FFFFFF"/>
        <w:spacing w:line="276" w:lineRule="auto"/>
        <w:contextualSpacing/>
        <w:jc w:val="both"/>
        <w:rPr>
          <w:color w:val="000000"/>
        </w:rPr>
      </w:pPr>
      <w:r w:rsidRPr="00C54DE9">
        <w:rPr>
          <w:color w:val="000000"/>
        </w:rPr>
        <w:t>5.10</w:t>
      </w:r>
      <w:proofErr w:type="gramStart"/>
      <w:r>
        <w:rPr>
          <w:color w:val="000000"/>
        </w:rPr>
        <w:t xml:space="preserve"> </w:t>
      </w:r>
      <w:r w:rsidR="00042145" w:rsidRPr="00C54DE9">
        <w:rPr>
          <w:color w:val="000000"/>
        </w:rPr>
        <w:t>П</w:t>
      </w:r>
      <w:proofErr w:type="gramEnd"/>
      <w:r w:rsidR="00042145" w:rsidRPr="00C54DE9">
        <w:rPr>
          <w:color w:val="000000"/>
        </w:rPr>
        <w:t>ри выставлении итоговой оценки по предмету (курсу) используется контекстная информация</w:t>
      </w:r>
      <w:r w:rsidRPr="00C54DE9">
        <w:rPr>
          <w:color w:val="000000"/>
        </w:rPr>
        <w:t xml:space="preserve"> - </w:t>
      </w:r>
      <w:r w:rsidRPr="00C54DE9">
        <w:t xml:space="preserve">положительные результаты, накопленные учеником в своем портфеле достижений, </w:t>
      </w:r>
      <w:r w:rsidRPr="00C54DE9">
        <w:lastRenderedPageBreak/>
        <w:t>результаты итоговой диагностики предметных и метапредметных результатов</w:t>
      </w:r>
      <w:r w:rsidR="00A849F8" w:rsidRPr="00C54DE9">
        <w:rPr>
          <w:color w:val="000000"/>
        </w:rPr>
        <w:t xml:space="preserve"> (Порядок выставления итоговых оценок, перевода в другой класс (повторное обучение) прописан в Положении об итоговой аттестации учащихся)</w:t>
      </w:r>
      <w:r w:rsidR="00D21C1A">
        <w:rPr>
          <w:color w:val="000000"/>
        </w:rPr>
        <w:t>.</w:t>
      </w:r>
    </w:p>
    <w:p w:rsidR="00C54DE9" w:rsidRDefault="00C54DE9" w:rsidP="009B2ED3">
      <w:pPr>
        <w:pStyle w:val="a8"/>
        <w:shd w:val="clear" w:color="auto" w:fill="FFFFFF"/>
        <w:spacing w:line="276" w:lineRule="auto"/>
        <w:contextualSpacing/>
        <w:jc w:val="both"/>
      </w:pPr>
      <w:r w:rsidRPr="00C54DE9">
        <w:rPr>
          <w:color w:val="000000"/>
        </w:rPr>
        <w:t xml:space="preserve"> </w:t>
      </w:r>
      <w:r w:rsidR="00D21C1A">
        <w:t>5.11</w:t>
      </w:r>
      <w:proofErr w:type="gramStart"/>
      <w:r w:rsidR="00D21C1A">
        <w:t xml:space="preserve"> П</w:t>
      </w:r>
      <w:proofErr w:type="gramEnd"/>
      <w:r w:rsidR="00D21C1A">
        <w:t xml:space="preserve">ри оценке любых видов образовательных результатов </w:t>
      </w:r>
      <w:r w:rsidRPr="00C54DE9">
        <w:rPr>
          <w:color w:val="000000"/>
        </w:rPr>
        <w:t>учитываются разные уровни усвоения</w:t>
      </w:r>
      <w:r w:rsidR="00D21C1A">
        <w:t xml:space="preserve"> (базовый, повышенный).</w:t>
      </w:r>
      <w:r w:rsidRPr="00C54DE9">
        <w:t xml:space="preserve"> </w:t>
      </w:r>
    </w:p>
    <w:p w:rsidR="009C1C7E" w:rsidRPr="00C54DE9" w:rsidRDefault="00D21C1A" w:rsidP="009B2ED3">
      <w:pPr>
        <w:pStyle w:val="a8"/>
        <w:shd w:val="clear" w:color="auto" w:fill="FFFFFF"/>
        <w:spacing w:line="276" w:lineRule="auto"/>
        <w:contextualSpacing/>
        <w:jc w:val="both"/>
      </w:pPr>
      <w:r>
        <w:t>5.12</w:t>
      </w:r>
      <w:proofErr w:type="gramStart"/>
      <w:r>
        <w:t xml:space="preserve"> </w:t>
      </w:r>
      <w:r w:rsidR="009C1C7E">
        <w:t>В</w:t>
      </w:r>
      <w:proofErr w:type="gramEnd"/>
      <w:r w:rsidR="009C1C7E">
        <w:t xml:space="preserve"> соответствии с компетенцией ОУ (ст.28, пункт 3.10 273-ФЗ) в процессе реализации ФГОС могут разрабатываться </w:t>
      </w:r>
      <w:r>
        <w:t>разные формы оценки</w:t>
      </w:r>
      <w:r w:rsidR="009C1C7E">
        <w:t xml:space="preserve"> образовательных результатов.</w:t>
      </w:r>
    </w:p>
    <w:p w:rsidR="008A4BB6" w:rsidRDefault="00384FF8" w:rsidP="009B2ED3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431C1A" w:rsidRPr="009C2C5D">
        <w:rPr>
          <w:rFonts w:ascii="Times New Roman" w:hAnsi="Times New Roman" w:cs="Times New Roman"/>
          <w:b/>
          <w:bCs/>
          <w:sz w:val="24"/>
          <w:szCs w:val="24"/>
        </w:rPr>
        <w:t>Организация и технологи</w:t>
      </w:r>
      <w:r w:rsidR="00431C1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431C1A" w:rsidRPr="009C2C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4DE9">
        <w:rPr>
          <w:rFonts w:ascii="Times New Roman" w:hAnsi="Times New Roman" w:cs="Times New Roman"/>
          <w:b/>
          <w:bCs/>
          <w:sz w:val="24"/>
          <w:szCs w:val="24"/>
        </w:rPr>
        <w:t xml:space="preserve">внутренней школьной </w:t>
      </w:r>
      <w:r w:rsidR="00431C1A" w:rsidRPr="009C2C5D">
        <w:rPr>
          <w:rFonts w:ascii="Times New Roman" w:hAnsi="Times New Roman" w:cs="Times New Roman"/>
          <w:b/>
          <w:bCs/>
          <w:sz w:val="24"/>
          <w:szCs w:val="24"/>
        </w:rPr>
        <w:t>оценки качества образования</w:t>
      </w:r>
    </w:p>
    <w:p w:rsidR="00384FF8" w:rsidRDefault="005D40C5" w:rsidP="009B2ED3">
      <w:pPr>
        <w:contextualSpacing/>
        <w:jc w:val="both"/>
        <w:rPr>
          <w:color w:val="000000"/>
          <w:sz w:val="27"/>
          <w:szCs w:val="27"/>
        </w:rPr>
      </w:pPr>
      <w:r w:rsidRPr="005D40C5">
        <w:rPr>
          <w:rFonts w:ascii="Times New Roman" w:hAnsi="Times New Roman" w:cs="Times New Roman"/>
          <w:sz w:val="24"/>
          <w:szCs w:val="24"/>
        </w:rPr>
        <w:t xml:space="preserve"> </w:t>
      </w:r>
      <w:r w:rsidR="00EE2ADE">
        <w:rPr>
          <w:rFonts w:ascii="Times New Roman" w:hAnsi="Times New Roman" w:cs="Times New Roman"/>
          <w:sz w:val="24"/>
          <w:szCs w:val="24"/>
        </w:rPr>
        <w:t xml:space="preserve">6.1 </w:t>
      </w:r>
      <w:r w:rsidR="00384FF8" w:rsidRPr="005D40C5">
        <w:rPr>
          <w:rFonts w:ascii="Times New Roman" w:hAnsi="Times New Roman" w:cs="Times New Roman"/>
          <w:sz w:val="24"/>
          <w:szCs w:val="24"/>
        </w:rPr>
        <w:t>Различные виды</w:t>
      </w:r>
      <w:r w:rsidR="00DB57CA">
        <w:rPr>
          <w:rFonts w:ascii="Times New Roman" w:hAnsi="Times New Roman" w:cs="Times New Roman"/>
          <w:sz w:val="24"/>
          <w:szCs w:val="24"/>
        </w:rPr>
        <w:t xml:space="preserve"> и процедуры</w:t>
      </w:r>
      <w:r w:rsidR="00384FF8" w:rsidRPr="005D40C5">
        <w:rPr>
          <w:rFonts w:ascii="Times New Roman" w:hAnsi="Times New Roman" w:cs="Times New Roman"/>
          <w:sz w:val="24"/>
          <w:szCs w:val="24"/>
        </w:rPr>
        <w:t xml:space="preserve"> оценочной деятельности</w:t>
      </w:r>
      <w:r w:rsidR="00384FF8">
        <w:rPr>
          <w:rFonts w:ascii="Times New Roman" w:hAnsi="Times New Roman" w:cs="Times New Roman"/>
          <w:sz w:val="24"/>
          <w:szCs w:val="24"/>
        </w:rPr>
        <w:t xml:space="preserve"> </w:t>
      </w:r>
      <w:r w:rsidR="00685AF2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384FF8">
        <w:rPr>
          <w:rFonts w:ascii="Times New Roman" w:hAnsi="Times New Roman" w:cs="Times New Roman"/>
          <w:sz w:val="24"/>
          <w:szCs w:val="24"/>
        </w:rPr>
        <w:t xml:space="preserve">регулироваться специальными Положениями (Положение об итоговой аттестации </w:t>
      </w:r>
      <w:proofErr w:type="gramStart"/>
      <w:r w:rsidR="00384F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84FF8">
        <w:rPr>
          <w:rFonts w:ascii="Times New Roman" w:hAnsi="Times New Roman" w:cs="Times New Roman"/>
          <w:sz w:val="24"/>
          <w:szCs w:val="24"/>
        </w:rPr>
        <w:t>, Положение о формирующем оценивании и др.)</w:t>
      </w:r>
    </w:p>
    <w:p w:rsidR="00384FF8" w:rsidRPr="00066540" w:rsidRDefault="00EE2ADE" w:rsidP="009B2ED3">
      <w:pPr>
        <w:shd w:val="clear" w:color="auto" w:fill="FFFFFF"/>
        <w:tabs>
          <w:tab w:val="left" w:pos="360"/>
        </w:tabs>
        <w:ind w:righ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6.2 </w:t>
      </w:r>
      <w:r w:rsidR="00384FF8" w:rsidRPr="00066540">
        <w:rPr>
          <w:rFonts w:ascii="Times New Roman" w:hAnsi="Times New Roman" w:cs="Times New Roman"/>
          <w:spacing w:val="-3"/>
          <w:sz w:val="24"/>
          <w:szCs w:val="24"/>
        </w:rPr>
        <w:t>Оценка качества образования</w:t>
      </w:r>
      <w:r w:rsidR="00C54DE9">
        <w:rPr>
          <w:rFonts w:ascii="Times New Roman" w:hAnsi="Times New Roman" w:cs="Times New Roman"/>
          <w:spacing w:val="-3"/>
          <w:sz w:val="24"/>
          <w:szCs w:val="24"/>
        </w:rPr>
        <w:t xml:space="preserve"> в Школе </w:t>
      </w:r>
      <w:r w:rsidR="00384FF8" w:rsidRPr="00066540">
        <w:rPr>
          <w:rFonts w:ascii="Times New Roman" w:hAnsi="Times New Roman" w:cs="Times New Roman"/>
          <w:spacing w:val="-3"/>
          <w:sz w:val="24"/>
          <w:szCs w:val="24"/>
        </w:rPr>
        <w:t xml:space="preserve">осуществляется </w:t>
      </w:r>
      <w:r w:rsidR="00384FF8">
        <w:rPr>
          <w:rFonts w:ascii="Times New Roman" w:hAnsi="Times New Roman" w:cs="Times New Roman"/>
          <w:spacing w:val="-3"/>
          <w:sz w:val="24"/>
          <w:szCs w:val="24"/>
        </w:rPr>
        <w:t>с помощью</w:t>
      </w:r>
      <w:r w:rsidR="00685AF2">
        <w:rPr>
          <w:rFonts w:ascii="Times New Roman" w:hAnsi="Times New Roman" w:cs="Times New Roman"/>
          <w:spacing w:val="-3"/>
          <w:sz w:val="24"/>
          <w:szCs w:val="24"/>
        </w:rPr>
        <w:t xml:space="preserve"> технологий:</w:t>
      </w:r>
    </w:p>
    <w:p w:rsidR="00384FF8" w:rsidRPr="00066540" w:rsidRDefault="00384FF8" w:rsidP="009B2ED3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lef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40">
        <w:rPr>
          <w:rFonts w:ascii="Times New Roman" w:hAnsi="Times New Roman" w:cs="Times New Roman"/>
          <w:spacing w:val="-3"/>
          <w:sz w:val="24"/>
          <w:szCs w:val="24"/>
        </w:rPr>
        <w:t>внутришкольного контроля;</w:t>
      </w:r>
    </w:p>
    <w:p w:rsidR="00384FF8" w:rsidRPr="00066540" w:rsidRDefault="00384FF8" w:rsidP="009B2ED3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left="283"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40">
        <w:rPr>
          <w:rFonts w:ascii="Times New Roman" w:hAnsi="Times New Roman" w:cs="Times New Roman"/>
          <w:spacing w:val="-3"/>
          <w:sz w:val="24"/>
          <w:szCs w:val="24"/>
        </w:rPr>
        <w:t>общественной экспертизы качества образования</w:t>
      </w:r>
      <w:r w:rsidRPr="00066540">
        <w:rPr>
          <w:rFonts w:ascii="Times New Roman" w:hAnsi="Times New Roman" w:cs="Times New Roman"/>
          <w:sz w:val="24"/>
          <w:szCs w:val="24"/>
        </w:rPr>
        <w:t>;</w:t>
      </w:r>
    </w:p>
    <w:p w:rsidR="00685AF2" w:rsidRPr="00685AF2" w:rsidRDefault="00384FF8" w:rsidP="009B2ED3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left="283"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40">
        <w:rPr>
          <w:rFonts w:ascii="Times New Roman" w:hAnsi="Times New Roman" w:cs="Times New Roman"/>
          <w:spacing w:val="-9"/>
          <w:sz w:val="24"/>
          <w:szCs w:val="24"/>
        </w:rPr>
        <w:t>профессиональной экспертизы качества образования</w:t>
      </w:r>
      <w:r w:rsidR="00EE2ADE">
        <w:rPr>
          <w:rFonts w:ascii="Times New Roman" w:hAnsi="Times New Roman" w:cs="Times New Roman"/>
          <w:spacing w:val="-9"/>
          <w:sz w:val="24"/>
          <w:szCs w:val="24"/>
        </w:rPr>
        <w:t>;</w:t>
      </w:r>
    </w:p>
    <w:p w:rsidR="00384FF8" w:rsidRPr="00EE2ADE" w:rsidRDefault="00685AF2" w:rsidP="009B2ED3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left="283"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самооценки</w:t>
      </w:r>
      <w:r w:rsidR="00EE2ADE">
        <w:rPr>
          <w:rFonts w:ascii="Times New Roman" w:hAnsi="Times New Roman" w:cs="Times New Roman"/>
          <w:spacing w:val="-9"/>
          <w:sz w:val="24"/>
          <w:szCs w:val="24"/>
        </w:rPr>
        <w:t>;</w:t>
      </w:r>
    </w:p>
    <w:p w:rsidR="00EE2ADE" w:rsidRPr="00066540" w:rsidRDefault="00EE2ADE" w:rsidP="009B2ED3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left="283"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внутреннего аудита качества образования.</w:t>
      </w:r>
    </w:p>
    <w:p w:rsidR="00384FF8" w:rsidRPr="00066540" w:rsidRDefault="00EE2ADE" w:rsidP="009B2ED3">
      <w:pPr>
        <w:shd w:val="clear" w:color="auto" w:fill="FFFFFF"/>
        <w:tabs>
          <w:tab w:val="left" w:pos="360"/>
        </w:tabs>
        <w:ind w:righ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6.3</w:t>
      </w:r>
      <w:r w:rsidR="00384FF8" w:rsidRPr="00066540">
        <w:rPr>
          <w:rFonts w:ascii="Times New Roman" w:hAnsi="Times New Roman" w:cs="Times New Roman"/>
          <w:sz w:val="24"/>
          <w:szCs w:val="24"/>
        </w:rPr>
        <w:tab/>
      </w:r>
      <w:r w:rsidR="00384FF8" w:rsidRPr="00066540">
        <w:rPr>
          <w:rFonts w:ascii="Times New Roman" w:hAnsi="Times New Roman" w:cs="Times New Roman"/>
          <w:spacing w:val="-4"/>
          <w:sz w:val="24"/>
          <w:szCs w:val="24"/>
        </w:rPr>
        <w:t>Организационная структура, занимающаяся внутри</w:t>
      </w:r>
      <w:r w:rsidR="00384FF8" w:rsidRPr="00066540">
        <w:rPr>
          <w:rFonts w:ascii="Times New Roman" w:hAnsi="Times New Roman" w:cs="Times New Roman"/>
          <w:spacing w:val="-1"/>
          <w:sz w:val="24"/>
          <w:szCs w:val="24"/>
        </w:rPr>
        <w:t>школьной оценкой, экспертизой качества образования</w:t>
      </w:r>
      <w:r w:rsidR="00384F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84FF8" w:rsidRPr="00066540">
        <w:rPr>
          <w:rFonts w:ascii="Times New Roman" w:hAnsi="Times New Roman" w:cs="Times New Roman"/>
          <w:spacing w:val="-4"/>
          <w:sz w:val="24"/>
          <w:szCs w:val="24"/>
        </w:rPr>
        <w:t>и интерпретацией полученных результатов, включает:</w:t>
      </w:r>
    </w:p>
    <w:p w:rsidR="00384FF8" w:rsidRPr="00066540" w:rsidRDefault="00384FF8" w:rsidP="009B2ED3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left="283" w:righ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40">
        <w:rPr>
          <w:rFonts w:ascii="Times New Roman" w:hAnsi="Times New Roman" w:cs="Times New Roman"/>
          <w:spacing w:val="-4"/>
          <w:sz w:val="24"/>
          <w:szCs w:val="24"/>
        </w:rPr>
        <w:t>администрацию школы (директор школы, замести</w:t>
      </w:r>
      <w:r w:rsidRPr="0006654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066540">
        <w:rPr>
          <w:rFonts w:ascii="Times New Roman" w:hAnsi="Times New Roman" w:cs="Times New Roman"/>
          <w:sz w:val="24"/>
          <w:szCs w:val="24"/>
        </w:rPr>
        <w:t>тели директора);</w:t>
      </w:r>
    </w:p>
    <w:p w:rsidR="00384FF8" w:rsidRPr="00066540" w:rsidRDefault="00384FF8" w:rsidP="009B2ED3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lef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40">
        <w:rPr>
          <w:rFonts w:ascii="Times New Roman" w:hAnsi="Times New Roman" w:cs="Times New Roman"/>
          <w:spacing w:val="-3"/>
          <w:sz w:val="24"/>
          <w:szCs w:val="24"/>
        </w:rPr>
        <w:t>методические объединения;</w:t>
      </w:r>
    </w:p>
    <w:p w:rsidR="00384FF8" w:rsidRPr="00066540" w:rsidRDefault="00384FF8" w:rsidP="009B2ED3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lef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40">
        <w:rPr>
          <w:rFonts w:ascii="Times New Roman" w:hAnsi="Times New Roman" w:cs="Times New Roman"/>
          <w:spacing w:val="-1"/>
          <w:sz w:val="24"/>
          <w:szCs w:val="24"/>
        </w:rPr>
        <w:t>психолого-педагогическую службу;</w:t>
      </w:r>
    </w:p>
    <w:p w:rsidR="00384FF8" w:rsidRPr="00066540" w:rsidRDefault="00384FF8" w:rsidP="009B2ED3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lef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40">
        <w:rPr>
          <w:rFonts w:ascii="Times New Roman" w:hAnsi="Times New Roman" w:cs="Times New Roman"/>
          <w:spacing w:val="-2"/>
          <w:sz w:val="24"/>
          <w:szCs w:val="24"/>
        </w:rPr>
        <w:t>педагогический совет;</w:t>
      </w:r>
    </w:p>
    <w:p w:rsidR="00384FF8" w:rsidRPr="00066540" w:rsidRDefault="00384FF8" w:rsidP="009B2ED3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lef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40">
        <w:rPr>
          <w:rFonts w:ascii="Times New Roman" w:hAnsi="Times New Roman" w:cs="Times New Roman"/>
          <w:spacing w:val="-2"/>
          <w:sz w:val="24"/>
          <w:szCs w:val="24"/>
        </w:rPr>
        <w:t>целевые аналитические группы (комиссии);</w:t>
      </w:r>
    </w:p>
    <w:p w:rsidR="00384FF8" w:rsidRPr="00066540" w:rsidRDefault="00384FF8" w:rsidP="009B2ED3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lef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ADE">
        <w:rPr>
          <w:rFonts w:ascii="Times New Roman" w:hAnsi="Times New Roman" w:cs="Times New Roman"/>
          <w:spacing w:val="-4"/>
          <w:sz w:val="24"/>
          <w:szCs w:val="24"/>
          <w:highlight w:val="yellow"/>
        </w:rPr>
        <w:t>совет школы</w:t>
      </w:r>
      <w:r w:rsidRPr="00066540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384FF8" w:rsidRDefault="00384FF8" w:rsidP="009B2ED3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lef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40">
        <w:rPr>
          <w:rFonts w:ascii="Times New Roman" w:hAnsi="Times New Roman" w:cs="Times New Roman"/>
          <w:spacing w:val="-3"/>
          <w:sz w:val="24"/>
          <w:szCs w:val="24"/>
        </w:rPr>
        <w:t>родительский комитет.</w:t>
      </w:r>
    </w:p>
    <w:p w:rsidR="00384FF8" w:rsidRPr="00066540" w:rsidRDefault="00EE2ADE" w:rsidP="009B2ED3">
      <w:pPr>
        <w:shd w:val="clear" w:color="auto" w:fill="FFFFFF"/>
        <w:tabs>
          <w:tab w:val="left" w:pos="41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6.4.</w:t>
      </w:r>
      <w:r w:rsidR="00384FF8" w:rsidRPr="00066540">
        <w:rPr>
          <w:rFonts w:ascii="Times New Roman" w:hAnsi="Times New Roman" w:cs="Times New Roman"/>
          <w:spacing w:val="-5"/>
          <w:sz w:val="24"/>
          <w:szCs w:val="24"/>
        </w:rPr>
        <w:t>1.</w:t>
      </w:r>
      <w:r w:rsidR="00384FF8" w:rsidRPr="00066540">
        <w:rPr>
          <w:rFonts w:ascii="Times New Roman" w:hAnsi="Times New Roman" w:cs="Times New Roman"/>
          <w:sz w:val="24"/>
          <w:szCs w:val="24"/>
        </w:rPr>
        <w:tab/>
      </w:r>
      <w:r w:rsidR="00384FF8" w:rsidRPr="00066540">
        <w:rPr>
          <w:rFonts w:ascii="Times New Roman" w:hAnsi="Times New Roman" w:cs="Times New Roman"/>
          <w:spacing w:val="-4"/>
          <w:sz w:val="24"/>
          <w:szCs w:val="24"/>
        </w:rPr>
        <w:t>Администрация школы:</w:t>
      </w:r>
    </w:p>
    <w:p w:rsidR="00384FF8" w:rsidRPr="00066540" w:rsidRDefault="00384FF8" w:rsidP="009B2ED3">
      <w:pPr>
        <w:shd w:val="clear" w:color="auto" w:fill="FFFFFF"/>
        <w:tabs>
          <w:tab w:val="left" w:pos="418"/>
        </w:tabs>
        <w:ind w:left="283"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40">
        <w:rPr>
          <w:rFonts w:ascii="Times New Roman" w:hAnsi="Times New Roman" w:cs="Times New Roman"/>
          <w:sz w:val="24"/>
          <w:szCs w:val="24"/>
        </w:rPr>
        <w:t>•</w:t>
      </w:r>
      <w:r w:rsidRPr="00066540">
        <w:rPr>
          <w:rFonts w:ascii="Times New Roman" w:hAnsi="Times New Roman" w:cs="Times New Roman"/>
          <w:sz w:val="24"/>
          <w:szCs w:val="24"/>
        </w:rPr>
        <w:tab/>
      </w:r>
      <w:r w:rsidRPr="00066540">
        <w:rPr>
          <w:rFonts w:ascii="Times New Roman" w:hAnsi="Times New Roman" w:cs="Times New Roman"/>
          <w:spacing w:val="-3"/>
          <w:sz w:val="24"/>
          <w:szCs w:val="24"/>
        </w:rPr>
        <w:t xml:space="preserve">формирует концептуальные подходы к оценке </w:t>
      </w:r>
      <w:r>
        <w:rPr>
          <w:rFonts w:ascii="Times New Roman" w:hAnsi="Times New Roman" w:cs="Times New Roman"/>
          <w:spacing w:val="-3"/>
          <w:sz w:val="24"/>
          <w:szCs w:val="24"/>
        </w:rPr>
        <w:t>ка</w:t>
      </w:r>
      <w:r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066540">
        <w:rPr>
          <w:rFonts w:ascii="Times New Roman" w:hAnsi="Times New Roman" w:cs="Times New Roman"/>
          <w:spacing w:val="-3"/>
          <w:sz w:val="24"/>
          <w:szCs w:val="24"/>
        </w:rPr>
        <w:t xml:space="preserve">чества образования, утверждает </w:t>
      </w:r>
      <w:proofErr w:type="spellStart"/>
      <w:r w:rsidRPr="00066540">
        <w:rPr>
          <w:rFonts w:ascii="Times New Roman" w:hAnsi="Times New Roman" w:cs="Times New Roman"/>
          <w:spacing w:val="-3"/>
          <w:sz w:val="24"/>
          <w:szCs w:val="24"/>
        </w:rPr>
        <w:t>критериальную</w:t>
      </w:r>
      <w:proofErr w:type="spellEnd"/>
      <w:r w:rsidRPr="00066540">
        <w:rPr>
          <w:rFonts w:ascii="Times New Roman" w:hAnsi="Times New Roman" w:cs="Times New Roman"/>
          <w:spacing w:val="-3"/>
          <w:sz w:val="24"/>
          <w:szCs w:val="24"/>
        </w:rPr>
        <w:t xml:space="preserve"> ба</w:t>
      </w:r>
      <w:r w:rsidRPr="0006654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066540">
        <w:rPr>
          <w:rFonts w:ascii="Times New Roman" w:hAnsi="Times New Roman" w:cs="Times New Roman"/>
          <w:sz w:val="24"/>
          <w:szCs w:val="24"/>
        </w:rPr>
        <w:t xml:space="preserve">зу </w:t>
      </w:r>
      <w:r w:rsidR="00685AF2">
        <w:rPr>
          <w:rFonts w:ascii="Times New Roman" w:hAnsi="Times New Roman" w:cs="Times New Roman"/>
          <w:sz w:val="24"/>
          <w:szCs w:val="24"/>
        </w:rPr>
        <w:t>В</w:t>
      </w:r>
      <w:r w:rsidRPr="00066540">
        <w:rPr>
          <w:rFonts w:ascii="Times New Roman" w:hAnsi="Times New Roman" w:cs="Times New Roman"/>
          <w:sz w:val="24"/>
          <w:szCs w:val="24"/>
        </w:rPr>
        <w:t>ШСОКО;</w:t>
      </w:r>
    </w:p>
    <w:p w:rsidR="00384FF8" w:rsidRPr="00066540" w:rsidRDefault="00384FF8" w:rsidP="009B2ED3">
      <w:pPr>
        <w:widowControl w:val="0"/>
        <w:numPr>
          <w:ilvl w:val="0"/>
          <w:numId w:val="1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293" w:righ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40">
        <w:rPr>
          <w:rFonts w:ascii="Times New Roman" w:hAnsi="Times New Roman" w:cs="Times New Roman"/>
          <w:sz w:val="24"/>
          <w:szCs w:val="24"/>
        </w:rPr>
        <w:t>обеспечивает реализацию процедур контроля и оценки качества образования;</w:t>
      </w:r>
    </w:p>
    <w:p w:rsidR="00384FF8" w:rsidRPr="00066540" w:rsidRDefault="00384FF8" w:rsidP="009B2ED3">
      <w:pPr>
        <w:widowControl w:val="0"/>
        <w:numPr>
          <w:ilvl w:val="0"/>
          <w:numId w:val="1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293"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40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осуществляет нормативное обеспечение порядка </w:t>
      </w:r>
      <w:r w:rsidRPr="00066540">
        <w:rPr>
          <w:rFonts w:ascii="Times New Roman" w:hAnsi="Times New Roman" w:cs="Times New Roman"/>
          <w:sz w:val="24"/>
          <w:szCs w:val="24"/>
        </w:rPr>
        <w:t>и процедуры оценивания;</w:t>
      </w:r>
    </w:p>
    <w:p w:rsidR="00384FF8" w:rsidRPr="00066540" w:rsidRDefault="00384FF8" w:rsidP="009B2ED3">
      <w:pPr>
        <w:widowControl w:val="0"/>
        <w:numPr>
          <w:ilvl w:val="0"/>
          <w:numId w:val="1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293"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40">
        <w:rPr>
          <w:rFonts w:ascii="Times New Roman" w:hAnsi="Times New Roman" w:cs="Times New Roman"/>
          <w:spacing w:val="-4"/>
          <w:sz w:val="24"/>
          <w:szCs w:val="24"/>
        </w:rPr>
        <w:t>координирует работу различных структур, деятель</w:t>
      </w:r>
      <w:r w:rsidRPr="00066540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ность которых связана с вопросами оценки качества </w:t>
      </w:r>
      <w:r w:rsidRPr="00066540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384FF8" w:rsidRPr="00066540" w:rsidRDefault="00384FF8" w:rsidP="009B2ED3">
      <w:pPr>
        <w:widowControl w:val="0"/>
        <w:numPr>
          <w:ilvl w:val="0"/>
          <w:numId w:val="1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293"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40">
        <w:rPr>
          <w:rFonts w:ascii="Times New Roman" w:hAnsi="Times New Roman" w:cs="Times New Roman"/>
          <w:sz w:val="24"/>
          <w:szCs w:val="24"/>
        </w:rPr>
        <w:t xml:space="preserve">рассматривает результаты оценочных процедур </w:t>
      </w:r>
      <w:r w:rsidRPr="00066540">
        <w:rPr>
          <w:rFonts w:ascii="Times New Roman" w:hAnsi="Times New Roman" w:cs="Times New Roman"/>
          <w:spacing w:val="-7"/>
          <w:sz w:val="24"/>
          <w:szCs w:val="24"/>
        </w:rPr>
        <w:t>в рамках ШСОКО,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6540">
        <w:rPr>
          <w:rFonts w:ascii="Times New Roman" w:hAnsi="Times New Roman" w:cs="Times New Roman"/>
          <w:spacing w:val="-7"/>
          <w:sz w:val="24"/>
          <w:szCs w:val="24"/>
        </w:rPr>
        <w:t>утверждает рейтинг педагогов по ре</w:t>
      </w:r>
      <w:r w:rsidRPr="00066540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066540">
        <w:rPr>
          <w:rFonts w:ascii="Times New Roman" w:hAnsi="Times New Roman" w:cs="Times New Roman"/>
          <w:sz w:val="24"/>
          <w:szCs w:val="24"/>
        </w:rPr>
        <w:t>зультатам реализации ШСОКО;</w:t>
      </w:r>
    </w:p>
    <w:p w:rsidR="00384FF8" w:rsidRPr="00066540" w:rsidRDefault="00384FF8" w:rsidP="009B2ED3">
      <w:pPr>
        <w:shd w:val="clear" w:color="auto" w:fill="FFFFFF"/>
        <w:ind w:left="302"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40">
        <w:rPr>
          <w:rFonts w:ascii="Times New Roman" w:hAnsi="Times New Roman" w:cs="Times New Roman"/>
          <w:spacing w:val="-5"/>
          <w:sz w:val="24"/>
          <w:szCs w:val="24"/>
        </w:rPr>
        <w:t>•определяет состояние и тенденции развития школь</w:t>
      </w:r>
      <w:r w:rsidRPr="0006654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066540">
        <w:rPr>
          <w:rFonts w:ascii="Times New Roman" w:hAnsi="Times New Roman" w:cs="Times New Roman"/>
          <w:sz w:val="24"/>
          <w:szCs w:val="24"/>
        </w:rPr>
        <w:t>ного образования;</w:t>
      </w:r>
    </w:p>
    <w:p w:rsidR="00384FF8" w:rsidRPr="00066540" w:rsidRDefault="00384FF8" w:rsidP="009B2ED3">
      <w:pPr>
        <w:shd w:val="clear" w:color="auto" w:fill="FFFFFF"/>
        <w:tabs>
          <w:tab w:val="left" w:pos="437"/>
        </w:tabs>
        <w:ind w:left="293"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40">
        <w:rPr>
          <w:rFonts w:ascii="Times New Roman" w:hAnsi="Times New Roman" w:cs="Times New Roman"/>
          <w:sz w:val="24"/>
          <w:szCs w:val="24"/>
        </w:rPr>
        <w:t>•</w:t>
      </w:r>
      <w:r w:rsidRPr="00066540">
        <w:rPr>
          <w:rFonts w:ascii="Times New Roman" w:hAnsi="Times New Roman" w:cs="Times New Roman"/>
          <w:sz w:val="24"/>
          <w:szCs w:val="24"/>
        </w:rPr>
        <w:tab/>
      </w:r>
      <w:r w:rsidRPr="00066540">
        <w:rPr>
          <w:rFonts w:ascii="Times New Roman" w:hAnsi="Times New Roman" w:cs="Times New Roman"/>
          <w:spacing w:val="-4"/>
          <w:sz w:val="24"/>
          <w:szCs w:val="24"/>
        </w:rPr>
        <w:t>принимает управленческие решения по совершен</w:t>
      </w:r>
      <w:r w:rsidRPr="0006654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066540">
        <w:rPr>
          <w:rFonts w:ascii="Times New Roman" w:hAnsi="Times New Roman" w:cs="Times New Roman"/>
          <w:sz w:val="24"/>
          <w:szCs w:val="24"/>
        </w:rPr>
        <w:t>ствованию качества образования.</w:t>
      </w:r>
    </w:p>
    <w:p w:rsidR="00384FF8" w:rsidRPr="00066540" w:rsidRDefault="00EE2ADE" w:rsidP="009B2ED3">
      <w:pPr>
        <w:shd w:val="clear" w:color="auto" w:fill="FFFFFF"/>
        <w:tabs>
          <w:tab w:val="left" w:pos="499"/>
        </w:tabs>
        <w:ind w:lef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6.</w:t>
      </w:r>
      <w:r w:rsidR="00384FF8" w:rsidRPr="00066540">
        <w:rPr>
          <w:rFonts w:ascii="Times New Roman" w:hAnsi="Times New Roman" w:cs="Times New Roman"/>
          <w:spacing w:val="-4"/>
          <w:sz w:val="24"/>
          <w:szCs w:val="24"/>
        </w:rPr>
        <w:t>4.</w:t>
      </w:r>
      <w:r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384FF8" w:rsidRPr="00066540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384FF8" w:rsidRPr="00066540">
        <w:rPr>
          <w:rFonts w:ascii="Times New Roman" w:hAnsi="Times New Roman" w:cs="Times New Roman"/>
          <w:sz w:val="24"/>
          <w:szCs w:val="24"/>
        </w:rPr>
        <w:tab/>
      </w:r>
      <w:r w:rsidR="00384FF8" w:rsidRPr="00066540">
        <w:rPr>
          <w:rFonts w:ascii="Times New Roman" w:hAnsi="Times New Roman" w:cs="Times New Roman"/>
          <w:spacing w:val="-3"/>
          <w:sz w:val="24"/>
          <w:szCs w:val="24"/>
        </w:rPr>
        <w:t xml:space="preserve">Методические объединения </w:t>
      </w:r>
      <w:r w:rsidR="00685AF2">
        <w:rPr>
          <w:rFonts w:ascii="Times New Roman" w:hAnsi="Times New Roman" w:cs="Times New Roman"/>
          <w:spacing w:val="-3"/>
          <w:sz w:val="24"/>
          <w:szCs w:val="24"/>
        </w:rPr>
        <w:t xml:space="preserve">и творческие группы </w:t>
      </w:r>
      <w:r w:rsidR="00384FF8" w:rsidRPr="00066540">
        <w:rPr>
          <w:rFonts w:ascii="Times New Roman" w:hAnsi="Times New Roman" w:cs="Times New Roman"/>
          <w:spacing w:val="-3"/>
          <w:sz w:val="24"/>
          <w:szCs w:val="24"/>
        </w:rPr>
        <w:t>педагогов школы:</w:t>
      </w:r>
    </w:p>
    <w:p w:rsidR="00384FF8" w:rsidRPr="00066540" w:rsidRDefault="00384FF8" w:rsidP="009B2ED3">
      <w:pPr>
        <w:widowControl w:val="0"/>
        <w:numPr>
          <w:ilvl w:val="0"/>
          <w:numId w:val="1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2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40">
        <w:rPr>
          <w:rFonts w:ascii="Times New Roman" w:hAnsi="Times New Roman" w:cs="Times New Roman"/>
          <w:spacing w:val="-4"/>
          <w:sz w:val="24"/>
          <w:szCs w:val="24"/>
        </w:rPr>
        <w:t>разрабатывают методологические основы, инстру</w:t>
      </w:r>
      <w:r w:rsidRPr="0006654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066540">
        <w:rPr>
          <w:rFonts w:ascii="Times New Roman" w:hAnsi="Times New Roman" w:cs="Times New Roman"/>
          <w:spacing w:val="-3"/>
          <w:sz w:val="24"/>
          <w:szCs w:val="24"/>
        </w:rPr>
        <w:t>ментарий оценки качества образования;</w:t>
      </w:r>
    </w:p>
    <w:p w:rsidR="00384FF8" w:rsidRPr="00066540" w:rsidRDefault="00384FF8" w:rsidP="009B2ED3">
      <w:pPr>
        <w:widowControl w:val="0"/>
        <w:numPr>
          <w:ilvl w:val="0"/>
          <w:numId w:val="1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293" w:right="5"/>
        <w:contextualSpacing/>
        <w:jc w:val="both"/>
        <w:rPr>
          <w:b/>
          <w:sz w:val="24"/>
          <w:szCs w:val="24"/>
        </w:rPr>
      </w:pPr>
      <w:r w:rsidRPr="00066540">
        <w:rPr>
          <w:rFonts w:ascii="Times New Roman" w:hAnsi="Times New Roman" w:cs="Times New Roman"/>
          <w:spacing w:val="-7"/>
          <w:sz w:val="24"/>
          <w:szCs w:val="24"/>
        </w:rPr>
        <w:t>проводят содержательный анализ результатов оцен</w:t>
      </w:r>
      <w:r w:rsidRPr="00066540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066540">
        <w:rPr>
          <w:rFonts w:ascii="Times New Roman" w:hAnsi="Times New Roman" w:cs="Times New Roman"/>
          <w:sz w:val="24"/>
          <w:szCs w:val="24"/>
        </w:rPr>
        <w:t>ки качества образования;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FF8" w:rsidRPr="00DB402E" w:rsidRDefault="00384FF8" w:rsidP="009B2ED3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ind w:left="278"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02E">
        <w:rPr>
          <w:rFonts w:ascii="Times New Roman" w:hAnsi="Times New Roman" w:cs="Times New Roman"/>
          <w:spacing w:val="-3"/>
          <w:sz w:val="24"/>
          <w:szCs w:val="24"/>
        </w:rPr>
        <w:t xml:space="preserve">разрабатывают методические рекомендации для </w:t>
      </w:r>
      <w:r w:rsidRPr="00DB402E">
        <w:rPr>
          <w:rFonts w:ascii="Times New Roman" w:hAnsi="Times New Roman" w:cs="Times New Roman"/>
          <w:spacing w:val="-2"/>
          <w:sz w:val="24"/>
          <w:szCs w:val="24"/>
        </w:rPr>
        <w:t>учителей по повышению качества образования;</w:t>
      </w:r>
    </w:p>
    <w:p w:rsidR="00384FF8" w:rsidRPr="00DB402E" w:rsidRDefault="00384FF8" w:rsidP="009B2ED3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ind w:left="278" w:righ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02E">
        <w:rPr>
          <w:rFonts w:ascii="Times New Roman" w:hAnsi="Times New Roman" w:cs="Times New Roman"/>
          <w:spacing w:val="-5"/>
          <w:sz w:val="24"/>
          <w:szCs w:val="24"/>
        </w:rPr>
        <w:t>обеспечивают педагогам помощь в формировании собственных систем оценки качества обучения и вос</w:t>
      </w:r>
      <w:r w:rsidRPr="00DB402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DB402E">
        <w:rPr>
          <w:rFonts w:ascii="Times New Roman" w:hAnsi="Times New Roman" w:cs="Times New Roman"/>
          <w:sz w:val="24"/>
          <w:szCs w:val="24"/>
        </w:rPr>
        <w:t>питания;</w:t>
      </w:r>
    </w:p>
    <w:p w:rsidR="00384FF8" w:rsidRPr="00DB402E" w:rsidRDefault="00384FF8" w:rsidP="009B2ED3">
      <w:pPr>
        <w:shd w:val="clear" w:color="auto" w:fill="FFFFFF"/>
        <w:ind w:left="293"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02E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•проводят экспертизу индивидуальных систем оценки </w:t>
      </w:r>
      <w:r w:rsidRPr="00DB402E">
        <w:rPr>
          <w:rFonts w:ascii="Times New Roman" w:hAnsi="Times New Roman" w:cs="Times New Roman"/>
          <w:spacing w:val="-4"/>
          <w:sz w:val="24"/>
          <w:szCs w:val="24"/>
        </w:rPr>
        <w:t>качества образования, используемых учителями;</w:t>
      </w:r>
    </w:p>
    <w:p w:rsidR="00384FF8" w:rsidRPr="00DB402E" w:rsidRDefault="00384FF8" w:rsidP="009B2ED3">
      <w:pPr>
        <w:shd w:val="clear" w:color="auto" w:fill="FFFFFF"/>
        <w:tabs>
          <w:tab w:val="left" w:pos="422"/>
        </w:tabs>
        <w:ind w:left="278"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02E">
        <w:rPr>
          <w:rFonts w:ascii="Times New Roman" w:hAnsi="Times New Roman" w:cs="Times New Roman"/>
          <w:sz w:val="24"/>
          <w:szCs w:val="24"/>
        </w:rPr>
        <w:t>•</w:t>
      </w:r>
      <w:r w:rsidRPr="00DB402E">
        <w:rPr>
          <w:rFonts w:ascii="Times New Roman" w:hAnsi="Times New Roman" w:cs="Times New Roman"/>
          <w:sz w:val="24"/>
          <w:szCs w:val="24"/>
        </w:rPr>
        <w:tab/>
      </w:r>
      <w:r w:rsidRPr="00DB402E">
        <w:rPr>
          <w:rFonts w:ascii="Times New Roman" w:hAnsi="Times New Roman" w:cs="Times New Roman"/>
          <w:spacing w:val="-6"/>
          <w:sz w:val="24"/>
          <w:szCs w:val="24"/>
        </w:rPr>
        <w:t>разрабатывают и формируют портфолио професси</w:t>
      </w:r>
      <w:r w:rsidRPr="00DB402E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DB402E">
        <w:rPr>
          <w:rFonts w:ascii="Times New Roman" w:hAnsi="Times New Roman" w:cs="Times New Roman"/>
          <w:sz w:val="24"/>
          <w:szCs w:val="24"/>
        </w:rPr>
        <w:t>ональных достижений педагогов.</w:t>
      </w:r>
    </w:p>
    <w:p w:rsidR="00384FF8" w:rsidRPr="00DB402E" w:rsidRDefault="00EE2ADE" w:rsidP="009B2ED3">
      <w:pPr>
        <w:shd w:val="clear" w:color="auto" w:fill="FFFFFF"/>
        <w:tabs>
          <w:tab w:val="left" w:pos="5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6.</w:t>
      </w:r>
      <w:r w:rsidR="00384FF8" w:rsidRPr="00DB402E">
        <w:rPr>
          <w:rFonts w:ascii="Times New Roman" w:hAnsi="Times New Roman" w:cs="Times New Roman"/>
          <w:spacing w:val="-4"/>
          <w:sz w:val="24"/>
          <w:szCs w:val="24"/>
        </w:rPr>
        <w:t>4.</w:t>
      </w:r>
      <w:r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384FF8" w:rsidRPr="00DB402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384FF8" w:rsidRPr="00DB402E">
        <w:rPr>
          <w:rFonts w:ascii="Times New Roman" w:hAnsi="Times New Roman" w:cs="Times New Roman"/>
          <w:sz w:val="24"/>
          <w:szCs w:val="24"/>
        </w:rPr>
        <w:tab/>
      </w:r>
      <w:r w:rsidR="00384FF8" w:rsidRPr="00DB402E">
        <w:rPr>
          <w:rFonts w:ascii="Times New Roman" w:hAnsi="Times New Roman" w:cs="Times New Roman"/>
          <w:spacing w:val="-2"/>
          <w:sz w:val="24"/>
          <w:szCs w:val="24"/>
        </w:rPr>
        <w:t>Психолого-педагогическая служба:</w:t>
      </w:r>
    </w:p>
    <w:p w:rsidR="00384FF8" w:rsidRPr="00DB402E" w:rsidRDefault="00384FF8" w:rsidP="009B2ED3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ind w:left="278"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02E">
        <w:rPr>
          <w:rFonts w:ascii="Times New Roman" w:hAnsi="Times New Roman" w:cs="Times New Roman"/>
          <w:spacing w:val="-3"/>
          <w:sz w:val="24"/>
          <w:szCs w:val="24"/>
        </w:rPr>
        <w:t>проводит психологические исследования, направ</w:t>
      </w:r>
      <w:r w:rsidRPr="00DB402E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B402E">
        <w:rPr>
          <w:rFonts w:ascii="Times New Roman" w:hAnsi="Times New Roman" w:cs="Times New Roman"/>
          <w:spacing w:val="-7"/>
          <w:sz w:val="24"/>
          <w:szCs w:val="24"/>
        </w:rPr>
        <w:t>ленные на выявление затруднений обучающихся, оце</w:t>
      </w:r>
      <w:r w:rsidRPr="00DB402E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DB402E">
        <w:rPr>
          <w:rFonts w:ascii="Times New Roman" w:hAnsi="Times New Roman" w:cs="Times New Roman"/>
          <w:spacing w:val="-2"/>
          <w:sz w:val="24"/>
          <w:szCs w:val="24"/>
        </w:rPr>
        <w:t>нивает уровень адаптации и психологическую ком</w:t>
      </w:r>
      <w:r w:rsidRPr="00DB402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B402E">
        <w:rPr>
          <w:rFonts w:ascii="Times New Roman" w:hAnsi="Times New Roman" w:cs="Times New Roman"/>
          <w:sz w:val="24"/>
          <w:szCs w:val="24"/>
        </w:rPr>
        <w:t>фортность обучения;</w:t>
      </w:r>
    </w:p>
    <w:p w:rsidR="00384FF8" w:rsidRPr="00DB402E" w:rsidRDefault="00384FF8" w:rsidP="009B2ED3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ind w:left="278"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02E">
        <w:rPr>
          <w:rFonts w:ascii="Times New Roman" w:hAnsi="Times New Roman" w:cs="Times New Roman"/>
          <w:spacing w:val="-4"/>
          <w:sz w:val="24"/>
          <w:szCs w:val="24"/>
        </w:rPr>
        <w:t>прогнозирует результаты обучения групп и конкрет</w:t>
      </w:r>
      <w:r w:rsidRPr="00DB402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DB402E">
        <w:rPr>
          <w:rFonts w:ascii="Times New Roman" w:hAnsi="Times New Roman" w:cs="Times New Roman"/>
          <w:sz w:val="24"/>
          <w:szCs w:val="24"/>
        </w:rPr>
        <w:t>ных обучающихся;</w:t>
      </w:r>
    </w:p>
    <w:p w:rsidR="00384FF8" w:rsidRPr="00DB402E" w:rsidRDefault="00384FF8" w:rsidP="009B2ED3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ind w:left="278"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02E">
        <w:rPr>
          <w:rFonts w:ascii="Times New Roman" w:hAnsi="Times New Roman" w:cs="Times New Roman"/>
          <w:spacing w:val="-6"/>
          <w:sz w:val="24"/>
          <w:szCs w:val="24"/>
        </w:rPr>
        <w:t>разрабатывает рекомендации для педагогов и адми</w:t>
      </w:r>
      <w:r w:rsidRPr="00DB402E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DB402E">
        <w:rPr>
          <w:rFonts w:ascii="Times New Roman" w:hAnsi="Times New Roman" w:cs="Times New Roman"/>
          <w:spacing w:val="-5"/>
          <w:sz w:val="24"/>
          <w:szCs w:val="24"/>
        </w:rPr>
        <w:t>нистрации школы по оптимизации условий образова</w:t>
      </w:r>
      <w:r w:rsidRPr="00DB402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DB402E">
        <w:rPr>
          <w:rFonts w:ascii="Times New Roman" w:hAnsi="Times New Roman" w:cs="Times New Roman"/>
          <w:sz w:val="24"/>
          <w:szCs w:val="24"/>
        </w:rPr>
        <w:t>тельного процесса;</w:t>
      </w:r>
    </w:p>
    <w:p w:rsidR="00EE2ADE" w:rsidRDefault="00384FF8" w:rsidP="009B2ED3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ind w:left="278" w:righ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02E">
        <w:rPr>
          <w:rFonts w:ascii="Times New Roman" w:hAnsi="Times New Roman" w:cs="Times New Roman"/>
          <w:spacing w:val="-3"/>
          <w:sz w:val="24"/>
          <w:szCs w:val="24"/>
        </w:rPr>
        <w:t>разрабатывает предложения для администрации школы по повышению качества образования.</w:t>
      </w:r>
    </w:p>
    <w:p w:rsidR="00384FF8" w:rsidRPr="00EE2ADE" w:rsidRDefault="00384FF8" w:rsidP="009B2ED3">
      <w:pPr>
        <w:pStyle w:val="a4"/>
        <w:widowControl w:val="0"/>
        <w:numPr>
          <w:ilvl w:val="2"/>
          <w:numId w:val="2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E2ADE">
        <w:rPr>
          <w:rFonts w:ascii="Times New Roman" w:hAnsi="Times New Roman" w:cs="Times New Roman"/>
          <w:spacing w:val="-1"/>
          <w:sz w:val="24"/>
          <w:szCs w:val="24"/>
        </w:rPr>
        <w:t>Целевые аналитические группы (комиссии) уча</w:t>
      </w:r>
      <w:r w:rsidRPr="00EE2AD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E2ADE">
        <w:rPr>
          <w:rFonts w:ascii="Times New Roman" w:hAnsi="Times New Roman" w:cs="Times New Roman"/>
          <w:spacing w:val="-2"/>
          <w:sz w:val="24"/>
          <w:szCs w:val="24"/>
        </w:rPr>
        <w:t xml:space="preserve">ствуют в оценке продуктивности и профессионализма </w:t>
      </w:r>
      <w:r w:rsidRPr="00EE2ADE">
        <w:rPr>
          <w:rFonts w:ascii="Times New Roman" w:hAnsi="Times New Roman" w:cs="Times New Roman"/>
          <w:sz w:val="24"/>
          <w:szCs w:val="24"/>
        </w:rPr>
        <w:t>педагогов.</w:t>
      </w:r>
    </w:p>
    <w:p w:rsidR="00384FF8" w:rsidRPr="00EE2ADE" w:rsidRDefault="00384FF8" w:rsidP="009B2ED3">
      <w:pPr>
        <w:pStyle w:val="a4"/>
        <w:widowControl w:val="0"/>
        <w:numPr>
          <w:ilvl w:val="2"/>
          <w:numId w:val="2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E2ADE">
        <w:rPr>
          <w:rFonts w:ascii="Times New Roman" w:hAnsi="Times New Roman" w:cs="Times New Roman"/>
          <w:spacing w:val="-8"/>
          <w:sz w:val="24"/>
          <w:szCs w:val="24"/>
        </w:rPr>
        <w:t>Совет школы:</w:t>
      </w:r>
    </w:p>
    <w:p w:rsidR="00384FF8" w:rsidRPr="00DB402E" w:rsidRDefault="00384FF8" w:rsidP="009B2ED3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ind w:left="278"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02E">
        <w:rPr>
          <w:rFonts w:ascii="Times New Roman" w:hAnsi="Times New Roman" w:cs="Times New Roman"/>
          <w:spacing w:val="-6"/>
          <w:sz w:val="24"/>
          <w:szCs w:val="24"/>
        </w:rPr>
        <w:t>участвует в обсуждении отчета администрации шко</w:t>
      </w:r>
      <w:r w:rsidRPr="00DB402E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DB402E">
        <w:rPr>
          <w:rFonts w:ascii="Times New Roman" w:hAnsi="Times New Roman" w:cs="Times New Roman"/>
          <w:sz w:val="24"/>
          <w:szCs w:val="24"/>
        </w:rPr>
        <w:t>лы по реализации ШСОКО;</w:t>
      </w:r>
    </w:p>
    <w:p w:rsidR="00384FF8" w:rsidRPr="00DB402E" w:rsidRDefault="00384FF8" w:rsidP="009B2ED3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ind w:left="278"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02E">
        <w:rPr>
          <w:rFonts w:ascii="Times New Roman" w:hAnsi="Times New Roman" w:cs="Times New Roman"/>
          <w:spacing w:val="-7"/>
          <w:sz w:val="24"/>
          <w:szCs w:val="24"/>
        </w:rPr>
        <w:t>осуществляет контроль соблюдения здоровых и без</w:t>
      </w:r>
      <w:r w:rsidRPr="00DB402E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DB402E">
        <w:rPr>
          <w:rFonts w:ascii="Times New Roman" w:hAnsi="Times New Roman" w:cs="Times New Roman"/>
          <w:spacing w:val="-6"/>
          <w:sz w:val="24"/>
          <w:szCs w:val="24"/>
        </w:rPr>
        <w:t>опасных условий обучения, воспитания и труда в шко</w:t>
      </w:r>
      <w:r w:rsidRPr="00DB402E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DB402E">
        <w:rPr>
          <w:rFonts w:ascii="Times New Roman" w:hAnsi="Times New Roman" w:cs="Times New Roman"/>
          <w:sz w:val="24"/>
          <w:szCs w:val="24"/>
        </w:rPr>
        <w:t>ле, принимает меры к их улучшению;</w:t>
      </w:r>
    </w:p>
    <w:p w:rsidR="00384FF8" w:rsidRPr="00DB402E" w:rsidRDefault="00384FF8" w:rsidP="009B2ED3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ind w:left="278"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02E">
        <w:rPr>
          <w:rFonts w:ascii="Times New Roman" w:hAnsi="Times New Roman" w:cs="Times New Roman"/>
          <w:spacing w:val="-5"/>
          <w:sz w:val="24"/>
          <w:szCs w:val="24"/>
        </w:rPr>
        <w:t>участвует в определении системы стимулирования качественного труда педагогов, в распределении сти</w:t>
      </w:r>
      <w:r w:rsidRPr="00DB402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DB402E">
        <w:rPr>
          <w:rFonts w:ascii="Times New Roman" w:hAnsi="Times New Roman" w:cs="Times New Roman"/>
          <w:spacing w:val="-4"/>
          <w:sz w:val="24"/>
          <w:szCs w:val="24"/>
        </w:rPr>
        <w:t>мулирующей части оплаты труда работников;</w:t>
      </w:r>
    </w:p>
    <w:p w:rsidR="00384FF8" w:rsidRPr="00DB402E" w:rsidRDefault="00384FF8" w:rsidP="009B2ED3">
      <w:pPr>
        <w:shd w:val="clear" w:color="auto" w:fill="FFFFFF"/>
        <w:tabs>
          <w:tab w:val="left" w:pos="437"/>
        </w:tabs>
        <w:ind w:left="3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02E">
        <w:rPr>
          <w:rFonts w:ascii="Times New Roman" w:hAnsi="Times New Roman" w:cs="Times New Roman"/>
          <w:sz w:val="24"/>
          <w:szCs w:val="24"/>
        </w:rPr>
        <w:t>•</w:t>
      </w:r>
      <w:r w:rsidRPr="00DB402E">
        <w:rPr>
          <w:rFonts w:ascii="Times New Roman" w:hAnsi="Times New Roman" w:cs="Times New Roman"/>
          <w:sz w:val="24"/>
          <w:szCs w:val="24"/>
        </w:rPr>
        <w:tab/>
        <w:t>рассматривает вопросы текущей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402E">
        <w:rPr>
          <w:rFonts w:ascii="Times New Roman" w:hAnsi="Times New Roman" w:cs="Times New Roman"/>
          <w:sz w:val="24"/>
          <w:szCs w:val="24"/>
        </w:rPr>
        <w:t xml:space="preserve">промежуточной и итоговой аттестации </w:t>
      </w:r>
      <w:r>
        <w:rPr>
          <w:rFonts w:ascii="Times New Roman" w:hAnsi="Times New Roman" w:cs="Times New Roman"/>
          <w:sz w:val="24"/>
          <w:szCs w:val="24"/>
        </w:rPr>
        <w:t>обучаю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DB402E">
        <w:rPr>
          <w:rFonts w:ascii="Times New Roman" w:hAnsi="Times New Roman" w:cs="Times New Roman"/>
          <w:sz w:val="24"/>
          <w:szCs w:val="24"/>
        </w:rPr>
        <w:t xml:space="preserve">щихся, состояния их здоровья и уровня </w:t>
      </w:r>
      <w:r>
        <w:rPr>
          <w:rFonts w:ascii="Times New Roman" w:hAnsi="Times New Roman" w:cs="Times New Roman"/>
          <w:sz w:val="24"/>
          <w:szCs w:val="24"/>
        </w:rPr>
        <w:t>воспитан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DB402E">
        <w:rPr>
          <w:rFonts w:ascii="Times New Roman" w:hAnsi="Times New Roman" w:cs="Times New Roman"/>
          <w:sz w:val="24"/>
          <w:szCs w:val="24"/>
        </w:rPr>
        <w:t>ности;</w:t>
      </w:r>
    </w:p>
    <w:p w:rsidR="00384FF8" w:rsidRPr="00DB402E" w:rsidRDefault="00384FF8" w:rsidP="009B2ED3">
      <w:pPr>
        <w:shd w:val="clear" w:color="auto" w:fill="FFFFFF"/>
        <w:ind w:left="288"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02E">
        <w:rPr>
          <w:rFonts w:ascii="Times New Roman" w:hAnsi="Times New Roman" w:cs="Times New Roman"/>
          <w:spacing w:val="-5"/>
          <w:sz w:val="24"/>
          <w:szCs w:val="24"/>
        </w:rPr>
        <w:t>•дает оценку деятельности администрации и педаго</w:t>
      </w:r>
      <w:r w:rsidRPr="00DB402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DB402E">
        <w:rPr>
          <w:rFonts w:ascii="Times New Roman" w:hAnsi="Times New Roman" w:cs="Times New Roman"/>
          <w:spacing w:val="-7"/>
          <w:sz w:val="24"/>
          <w:szCs w:val="24"/>
        </w:rPr>
        <w:t>гов школы по достижению запланированных результа</w:t>
      </w:r>
      <w:r w:rsidRPr="00DB402E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DB402E">
        <w:rPr>
          <w:rFonts w:ascii="Times New Roman" w:hAnsi="Times New Roman" w:cs="Times New Roman"/>
          <w:spacing w:val="-3"/>
          <w:sz w:val="24"/>
          <w:szCs w:val="24"/>
        </w:rPr>
        <w:t>тов в реализации программы развития школы.</w:t>
      </w:r>
    </w:p>
    <w:p w:rsidR="00384FF8" w:rsidRPr="00DB402E" w:rsidRDefault="00384FF8" w:rsidP="009B2ED3">
      <w:pPr>
        <w:shd w:val="clear" w:color="auto" w:fill="FFFFFF"/>
        <w:tabs>
          <w:tab w:val="left" w:pos="5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02E">
        <w:rPr>
          <w:rFonts w:ascii="Times New Roman" w:hAnsi="Times New Roman" w:cs="Times New Roman"/>
          <w:spacing w:val="-3"/>
          <w:sz w:val="24"/>
          <w:szCs w:val="24"/>
        </w:rPr>
        <w:t>4.</w:t>
      </w:r>
      <w:r w:rsidR="00EE2ADE">
        <w:rPr>
          <w:rFonts w:ascii="Times New Roman" w:hAnsi="Times New Roman" w:cs="Times New Roman"/>
          <w:spacing w:val="-3"/>
          <w:sz w:val="24"/>
          <w:szCs w:val="24"/>
        </w:rPr>
        <w:t>4</w:t>
      </w:r>
      <w:r w:rsidRPr="00DB402E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EE2ADE">
        <w:rPr>
          <w:rFonts w:ascii="Times New Roman" w:hAnsi="Times New Roman" w:cs="Times New Roman"/>
          <w:spacing w:val="-3"/>
          <w:sz w:val="24"/>
          <w:szCs w:val="24"/>
        </w:rPr>
        <w:t>7</w:t>
      </w:r>
      <w:r w:rsidRPr="00DB402E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DB402E">
        <w:rPr>
          <w:rFonts w:ascii="Times New Roman" w:hAnsi="Times New Roman" w:cs="Times New Roman"/>
          <w:sz w:val="24"/>
          <w:szCs w:val="24"/>
        </w:rPr>
        <w:tab/>
      </w:r>
      <w:r w:rsidRPr="00DB402E">
        <w:rPr>
          <w:rFonts w:ascii="Times New Roman" w:hAnsi="Times New Roman" w:cs="Times New Roman"/>
          <w:spacing w:val="-3"/>
          <w:sz w:val="24"/>
          <w:szCs w:val="24"/>
        </w:rPr>
        <w:t>Педагогический совет школы:</w:t>
      </w:r>
    </w:p>
    <w:p w:rsidR="00384FF8" w:rsidRPr="00DB402E" w:rsidRDefault="00384FF8" w:rsidP="009B2ED3">
      <w:pPr>
        <w:widowControl w:val="0"/>
        <w:numPr>
          <w:ilvl w:val="0"/>
          <w:numId w:val="1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3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02E">
        <w:rPr>
          <w:rFonts w:ascii="Times New Roman" w:hAnsi="Times New Roman" w:cs="Times New Roman"/>
          <w:spacing w:val="-4"/>
          <w:sz w:val="24"/>
          <w:szCs w:val="24"/>
        </w:rPr>
        <w:t xml:space="preserve">участвует в обсуждении и выборе учебных планов, </w:t>
      </w:r>
      <w:r w:rsidRPr="00DB402E">
        <w:rPr>
          <w:rFonts w:ascii="Times New Roman" w:hAnsi="Times New Roman" w:cs="Times New Roman"/>
          <w:spacing w:val="-6"/>
          <w:sz w:val="24"/>
          <w:szCs w:val="24"/>
        </w:rPr>
        <w:t>программ,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B402E">
        <w:rPr>
          <w:rFonts w:ascii="Times New Roman" w:hAnsi="Times New Roman" w:cs="Times New Roman"/>
          <w:spacing w:val="-6"/>
          <w:sz w:val="24"/>
          <w:szCs w:val="24"/>
        </w:rPr>
        <w:t>учебников, форм, методов образовательно</w:t>
      </w:r>
      <w:r w:rsidRPr="00DB402E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DB402E">
        <w:rPr>
          <w:rFonts w:ascii="Times New Roman" w:hAnsi="Times New Roman" w:cs="Times New Roman"/>
          <w:spacing w:val="-2"/>
          <w:sz w:val="24"/>
          <w:szCs w:val="24"/>
        </w:rPr>
        <w:t>го процесса и способов их реализации;</w:t>
      </w:r>
    </w:p>
    <w:p w:rsidR="00384FF8" w:rsidRPr="00D112C1" w:rsidRDefault="00384FF8" w:rsidP="009B2ED3">
      <w:pPr>
        <w:shd w:val="clear" w:color="auto" w:fill="FFFFFF"/>
        <w:ind w:left="264" w:righ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02E">
        <w:rPr>
          <w:rFonts w:ascii="Times New Roman" w:hAnsi="Times New Roman" w:cs="Times New Roman"/>
          <w:sz w:val="24"/>
          <w:szCs w:val="24"/>
        </w:rPr>
        <w:t xml:space="preserve">решает вопросы о допуске выпускников школы </w:t>
      </w:r>
      <w:r w:rsidRPr="00DB402E">
        <w:rPr>
          <w:rFonts w:ascii="Times New Roman" w:hAnsi="Times New Roman" w:cs="Times New Roman"/>
          <w:spacing w:val="-4"/>
          <w:sz w:val="24"/>
          <w:szCs w:val="24"/>
        </w:rPr>
        <w:t>к государственной итоговой аттестации и единым го</w:t>
      </w:r>
      <w:r w:rsidRPr="00DB402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DB402E">
        <w:rPr>
          <w:rFonts w:ascii="Times New Roman" w:hAnsi="Times New Roman" w:cs="Times New Roman"/>
          <w:spacing w:val="-5"/>
          <w:sz w:val="24"/>
          <w:szCs w:val="24"/>
        </w:rPr>
        <w:t xml:space="preserve">сударственным экзаменам, переводе обучающихся в </w:t>
      </w:r>
      <w:r w:rsidRPr="00DB402E">
        <w:rPr>
          <w:rFonts w:ascii="Times New Roman" w:hAnsi="Times New Roman" w:cs="Times New Roman"/>
          <w:sz w:val="24"/>
          <w:szCs w:val="24"/>
        </w:rPr>
        <w:t>следующий класс или об оставлении их на повтор</w:t>
      </w:r>
      <w:r w:rsidRPr="00D112C1">
        <w:rPr>
          <w:rFonts w:ascii="Times New Roman" w:hAnsi="Times New Roman" w:cs="Times New Roman"/>
          <w:spacing w:val="-2"/>
          <w:sz w:val="24"/>
          <w:szCs w:val="24"/>
        </w:rPr>
        <w:t>ный курс обучения; о поощрениях и взысканиях об</w:t>
      </w:r>
      <w:r w:rsidRPr="00D112C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112C1">
        <w:rPr>
          <w:rFonts w:ascii="Times New Roman" w:hAnsi="Times New Roman" w:cs="Times New Roman"/>
          <w:sz w:val="24"/>
          <w:szCs w:val="24"/>
        </w:rPr>
        <w:t>учающихся;</w:t>
      </w:r>
    </w:p>
    <w:p w:rsidR="00384FF8" w:rsidRPr="00D112C1" w:rsidRDefault="00384FF8" w:rsidP="009B2ED3">
      <w:pPr>
        <w:shd w:val="clear" w:color="auto" w:fill="FFFFFF"/>
        <w:tabs>
          <w:tab w:val="left" w:pos="398"/>
        </w:tabs>
        <w:ind w:left="264" w:righ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2C1">
        <w:rPr>
          <w:rFonts w:ascii="Times New Roman" w:hAnsi="Times New Roman" w:cs="Times New Roman"/>
          <w:sz w:val="24"/>
          <w:szCs w:val="24"/>
        </w:rPr>
        <w:t>•</w:t>
      </w:r>
      <w:r w:rsidRPr="00D112C1">
        <w:rPr>
          <w:rFonts w:ascii="Times New Roman" w:hAnsi="Times New Roman" w:cs="Times New Roman"/>
          <w:sz w:val="24"/>
          <w:szCs w:val="24"/>
        </w:rPr>
        <w:tab/>
      </w:r>
      <w:r w:rsidRPr="00D112C1">
        <w:rPr>
          <w:rFonts w:ascii="Times New Roman" w:hAnsi="Times New Roman" w:cs="Times New Roman"/>
          <w:spacing w:val="-5"/>
          <w:sz w:val="24"/>
          <w:szCs w:val="24"/>
        </w:rPr>
        <w:t>участвует в организации работы по повышению ква</w:t>
      </w:r>
      <w:r w:rsidRPr="00D112C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D112C1">
        <w:rPr>
          <w:rFonts w:ascii="Times New Roman" w:hAnsi="Times New Roman" w:cs="Times New Roman"/>
          <w:spacing w:val="-3"/>
          <w:sz w:val="24"/>
          <w:szCs w:val="24"/>
        </w:rPr>
        <w:t xml:space="preserve">лификации педагогических работников, по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развитию </w:t>
      </w:r>
      <w:r w:rsidRPr="00D112C1">
        <w:rPr>
          <w:rFonts w:ascii="Times New Roman" w:hAnsi="Times New Roman" w:cs="Times New Roman"/>
          <w:spacing w:val="-3"/>
          <w:sz w:val="24"/>
          <w:szCs w:val="24"/>
        </w:rPr>
        <w:t xml:space="preserve">их творческих инициатив, распространению </w:t>
      </w:r>
      <w:proofErr w:type="gramStart"/>
      <w:r w:rsidRPr="00D112C1">
        <w:rPr>
          <w:rFonts w:ascii="Times New Roman" w:hAnsi="Times New Roman" w:cs="Times New Roman"/>
          <w:spacing w:val="-3"/>
          <w:sz w:val="24"/>
          <w:szCs w:val="24"/>
        </w:rPr>
        <w:t>передо</w:t>
      </w:r>
      <w:r w:rsidRPr="00D112C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112C1">
        <w:rPr>
          <w:rFonts w:ascii="Times New Roman" w:hAnsi="Times New Roman" w:cs="Times New Roman"/>
          <w:sz w:val="24"/>
          <w:szCs w:val="24"/>
        </w:rPr>
        <w:t>вого</w:t>
      </w:r>
      <w:proofErr w:type="gramEnd"/>
      <w:r w:rsidRPr="00D112C1">
        <w:rPr>
          <w:rFonts w:ascii="Times New Roman" w:hAnsi="Times New Roman" w:cs="Times New Roman"/>
          <w:sz w:val="24"/>
          <w:szCs w:val="24"/>
        </w:rPr>
        <w:t xml:space="preserve"> опыта;</w:t>
      </w:r>
    </w:p>
    <w:p w:rsidR="00384FF8" w:rsidRPr="00D112C1" w:rsidRDefault="00384FF8" w:rsidP="009B2ED3">
      <w:pPr>
        <w:widowControl w:val="0"/>
        <w:numPr>
          <w:ilvl w:val="0"/>
          <w:numId w:val="1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ind w:left="283"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2C1">
        <w:rPr>
          <w:rFonts w:ascii="Times New Roman" w:hAnsi="Times New Roman" w:cs="Times New Roman"/>
          <w:sz w:val="24"/>
          <w:szCs w:val="24"/>
        </w:rPr>
        <w:t>организует и проводит опытно-эксперименталь</w:t>
      </w:r>
      <w:r w:rsidRPr="00D112C1">
        <w:rPr>
          <w:rFonts w:ascii="Times New Roman" w:hAnsi="Times New Roman" w:cs="Times New Roman"/>
          <w:sz w:val="24"/>
          <w:szCs w:val="24"/>
        </w:rPr>
        <w:softHyphen/>
        <w:t>ную работу;</w:t>
      </w:r>
    </w:p>
    <w:p w:rsidR="00384FF8" w:rsidRPr="00D112C1" w:rsidRDefault="00384FF8" w:rsidP="009B2ED3">
      <w:pPr>
        <w:widowControl w:val="0"/>
        <w:numPr>
          <w:ilvl w:val="0"/>
          <w:numId w:val="1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ind w:left="283" w:righ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2C1">
        <w:rPr>
          <w:rFonts w:ascii="Times New Roman" w:hAnsi="Times New Roman" w:cs="Times New Roman"/>
          <w:spacing w:val="-9"/>
          <w:sz w:val="24"/>
          <w:szCs w:val="24"/>
        </w:rPr>
        <w:t>определяет направления взаимодействия школы с го</w:t>
      </w:r>
      <w:r w:rsidRPr="00D112C1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D112C1">
        <w:rPr>
          <w:rFonts w:ascii="Times New Roman" w:hAnsi="Times New Roman" w:cs="Times New Roman"/>
          <w:spacing w:val="-5"/>
          <w:sz w:val="24"/>
          <w:szCs w:val="24"/>
        </w:rPr>
        <w:t>сударственными и общественными организациями.</w:t>
      </w:r>
    </w:p>
    <w:p w:rsidR="00384FF8" w:rsidRPr="00D112C1" w:rsidRDefault="00EE2ADE" w:rsidP="009B2ED3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6.5 </w:t>
      </w:r>
      <w:r w:rsidR="00384FF8" w:rsidRPr="00D112C1">
        <w:rPr>
          <w:rFonts w:ascii="Times New Roman" w:hAnsi="Times New Roman" w:cs="Times New Roman"/>
          <w:spacing w:val="-3"/>
          <w:sz w:val="24"/>
          <w:szCs w:val="24"/>
        </w:rPr>
        <w:t xml:space="preserve"> Итоги оценки качества образования используются:</w:t>
      </w:r>
    </w:p>
    <w:p w:rsidR="00384FF8" w:rsidRPr="00D112C1" w:rsidRDefault="00384FF8" w:rsidP="009B2ED3">
      <w:pPr>
        <w:widowControl w:val="0"/>
        <w:numPr>
          <w:ilvl w:val="0"/>
          <w:numId w:val="1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ind w:left="283"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2C1">
        <w:rPr>
          <w:rFonts w:ascii="Times New Roman" w:hAnsi="Times New Roman" w:cs="Times New Roman"/>
          <w:spacing w:val="-6"/>
          <w:sz w:val="24"/>
          <w:szCs w:val="24"/>
        </w:rPr>
        <w:t xml:space="preserve">для стимулирования педагогов школы к достижению </w:t>
      </w:r>
      <w:r w:rsidRPr="00D112C1">
        <w:rPr>
          <w:rFonts w:ascii="Times New Roman" w:hAnsi="Times New Roman" w:cs="Times New Roman"/>
          <w:spacing w:val="-2"/>
          <w:sz w:val="24"/>
          <w:szCs w:val="24"/>
        </w:rPr>
        <w:t xml:space="preserve">высоких результатов (в соответствии с </w:t>
      </w:r>
      <w:r w:rsidR="00685AF2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D112C1">
        <w:rPr>
          <w:rFonts w:ascii="Times New Roman" w:hAnsi="Times New Roman" w:cs="Times New Roman"/>
          <w:spacing w:val="-2"/>
          <w:sz w:val="24"/>
          <w:szCs w:val="24"/>
        </w:rPr>
        <w:t xml:space="preserve">оложением </w:t>
      </w:r>
      <w:r w:rsidRPr="00D112C1">
        <w:rPr>
          <w:rFonts w:ascii="Times New Roman" w:hAnsi="Times New Roman" w:cs="Times New Roman"/>
          <w:spacing w:val="-3"/>
          <w:sz w:val="24"/>
          <w:szCs w:val="24"/>
        </w:rPr>
        <w:t>о материальном стимулировании работников);</w:t>
      </w:r>
    </w:p>
    <w:p w:rsidR="00EE2ADE" w:rsidRPr="00EE2ADE" w:rsidRDefault="00384FF8" w:rsidP="009B2ED3">
      <w:pPr>
        <w:widowControl w:val="0"/>
        <w:numPr>
          <w:ilvl w:val="0"/>
          <w:numId w:val="1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ind w:left="283"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AF2">
        <w:rPr>
          <w:rFonts w:ascii="Times New Roman" w:hAnsi="Times New Roman" w:cs="Times New Roman"/>
          <w:spacing w:val="-3"/>
          <w:sz w:val="24"/>
          <w:szCs w:val="24"/>
        </w:rPr>
        <w:t xml:space="preserve">для стимулирования </w:t>
      </w:r>
      <w:proofErr w:type="gramStart"/>
      <w:r w:rsidRPr="00685AF2">
        <w:rPr>
          <w:rFonts w:ascii="Times New Roman" w:hAnsi="Times New Roman" w:cs="Times New Roman"/>
          <w:spacing w:val="-3"/>
          <w:sz w:val="24"/>
          <w:szCs w:val="24"/>
        </w:rPr>
        <w:t>обучающихся</w:t>
      </w:r>
      <w:proofErr w:type="gramEnd"/>
      <w:r w:rsidR="00EE2ADE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5D40C5" w:rsidRPr="00685AF2" w:rsidRDefault="00EE2ADE" w:rsidP="009B2ED3">
      <w:pPr>
        <w:widowControl w:val="0"/>
        <w:numPr>
          <w:ilvl w:val="0"/>
          <w:numId w:val="1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ind w:left="283"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для информирования всех участников образовательных отношений.</w:t>
      </w:r>
      <w:r w:rsidR="00384FF8" w:rsidRPr="00685A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685AF2" w:rsidRPr="00685AF2" w:rsidRDefault="00EE2ADE" w:rsidP="009B2ED3">
      <w:pPr>
        <w:spacing w:before="24" w:after="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6.6 </w:t>
      </w:r>
      <w:r w:rsidR="00685AF2" w:rsidRPr="00685AF2">
        <w:rPr>
          <w:rFonts w:ascii="Times New Roman" w:hAnsi="Times New Roman" w:cs="Times New Roman"/>
          <w:color w:val="000000"/>
          <w:sz w:val="24"/>
          <w:szCs w:val="24"/>
        </w:rPr>
        <w:t>Итоги внутренней школьной оценки качества образования ежегодно размещаются в публичном отчёте. Доступ к данной информации является свободным для всех заинтересованных лиц.</w:t>
      </w:r>
      <w:r w:rsidR="00685AF2" w:rsidRPr="00685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AF2" w:rsidRPr="00685AF2" w:rsidRDefault="00685AF2" w:rsidP="009B2ED3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ind w:left="283"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85AF2" w:rsidRPr="00685AF2" w:rsidSect="009B2E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DE" w:rsidRDefault="00B935DE" w:rsidP="0063025A">
      <w:pPr>
        <w:spacing w:after="0" w:line="240" w:lineRule="auto"/>
      </w:pPr>
      <w:r>
        <w:separator/>
      </w:r>
    </w:p>
  </w:endnote>
  <w:endnote w:type="continuationSeparator" w:id="0">
    <w:p w:rsidR="00B935DE" w:rsidRDefault="00B935DE" w:rsidP="0063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DE" w:rsidRDefault="00B935DE" w:rsidP="0063025A">
      <w:pPr>
        <w:spacing w:after="0" w:line="240" w:lineRule="auto"/>
      </w:pPr>
      <w:r>
        <w:separator/>
      </w:r>
    </w:p>
  </w:footnote>
  <w:footnote w:type="continuationSeparator" w:id="0">
    <w:p w:rsidR="00B935DE" w:rsidRDefault="00B935DE" w:rsidP="0063025A">
      <w:pPr>
        <w:spacing w:after="0" w:line="240" w:lineRule="auto"/>
      </w:pPr>
      <w:r>
        <w:continuationSeparator/>
      </w:r>
    </w:p>
  </w:footnote>
  <w:footnote w:id="1">
    <w:p w:rsidR="0063025A" w:rsidRPr="0063025A" w:rsidRDefault="0063025A" w:rsidP="0063025A">
      <w:pPr>
        <w:pStyle w:val="LO-normal"/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proofErr w:type="gramStart"/>
      <w:r w:rsidRPr="0063025A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63025A">
        <w:rPr>
          <w:rFonts w:ascii="Times New Roman" w:hAnsi="Times New Roman" w:cs="Times New Roman"/>
          <w:sz w:val="20"/>
          <w:szCs w:val="20"/>
        </w:rPr>
        <w:t xml:space="preserve">оцедуры внешней независимой оценки качества образования проводятся по распоряжению Комитета по образованию Санкт-Петербурга (государственная итоговая аттестации, контрольно-надзорные процедуры, </w:t>
      </w:r>
      <w:r w:rsidRPr="0063025A">
        <w:rPr>
          <w:rFonts w:ascii="Times New Roman" w:hAnsi="Times New Roman" w:cs="Times New Roman"/>
          <w:color w:val="auto"/>
          <w:sz w:val="20"/>
          <w:szCs w:val="20"/>
        </w:rPr>
        <w:t>мониторинг качества обучения (подготовки) обучающихся по результатам федеральных</w:t>
      </w:r>
      <w:r w:rsidRPr="0063025A">
        <w:rPr>
          <w:rFonts w:ascii="Times New Roman" w:hAnsi="Times New Roman" w:cs="Times New Roman"/>
          <w:sz w:val="20"/>
          <w:szCs w:val="20"/>
        </w:rPr>
        <w:t xml:space="preserve"> и</w:t>
      </w:r>
      <w:r w:rsidRPr="0063025A">
        <w:rPr>
          <w:rFonts w:ascii="Times New Roman" w:hAnsi="Times New Roman" w:cs="Times New Roman"/>
          <w:color w:val="auto"/>
          <w:sz w:val="20"/>
          <w:szCs w:val="20"/>
        </w:rPr>
        <w:t xml:space="preserve"> региональных и обследований, всероссийских</w:t>
      </w:r>
      <w:r w:rsidRPr="0063025A">
        <w:rPr>
          <w:rFonts w:ascii="Times New Roman" w:hAnsi="Times New Roman" w:cs="Times New Roman"/>
          <w:sz w:val="20"/>
          <w:szCs w:val="20"/>
        </w:rPr>
        <w:t xml:space="preserve">, </w:t>
      </w:r>
      <w:r w:rsidRPr="0063025A">
        <w:rPr>
          <w:rFonts w:ascii="Times New Roman" w:hAnsi="Times New Roman" w:cs="Times New Roman"/>
          <w:color w:val="auto"/>
          <w:sz w:val="20"/>
          <w:szCs w:val="20"/>
        </w:rPr>
        <w:t xml:space="preserve"> региональных и</w:t>
      </w:r>
      <w:r w:rsidRPr="0063025A">
        <w:rPr>
          <w:rFonts w:ascii="Times New Roman" w:hAnsi="Times New Roman" w:cs="Times New Roman"/>
          <w:sz w:val="20"/>
          <w:szCs w:val="20"/>
        </w:rPr>
        <w:t xml:space="preserve"> районных </w:t>
      </w:r>
      <w:r w:rsidRPr="0063025A">
        <w:rPr>
          <w:rFonts w:ascii="Times New Roman" w:hAnsi="Times New Roman" w:cs="Times New Roman"/>
          <w:color w:val="auto"/>
          <w:sz w:val="20"/>
          <w:szCs w:val="20"/>
        </w:rPr>
        <w:t>олимпиад и конкурсов</w:t>
      </w:r>
      <w:r w:rsidRPr="0063025A">
        <w:rPr>
          <w:rFonts w:ascii="Times New Roman" w:hAnsi="Times New Roman" w:cs="Times New Roman"/>
          <w:sz w:val="20"/>
          <w:szCs w:val="20"/>
        </w:rPr>
        <w:t xml:space="preserve">, </w:t>
      </w:r>
      <w:r w:rsidRPr="0063025A">
        <w:rPr>
          <w:rFonts w:ascii="Times New Roman" w:hAnsi="Times New Roman" w:cs="Times New Roman"/>
          <w:color w:val="auto"/>
          <w:sz w:val="20"/>
          <w:szCs w:val="20"/>
        </w:rPr>
        <w:t>мониторинговые исследования здоровья обучающихся и работников системы образования, обеспечения здоровьесберегающих условий реализации образовательных программ</w:t>
      </w:r>
      <w:r w:rsidRPr="0063025A">
        <w:rPr>
          <w:rFonts w:ascii="Times New Roman" w:hAnsi="Times New Roman" w:cs="Times New Roman"/>
          <w:sz w:val="20"/>
          <w:szCs w:val="20"/>
        </w:rPr>
        <w:t xml:space="preserve">, </w:t>
      </w:r>
      <w:r w:rsidRPr="0063025A">
        <w:rPr>
          <w:rFonts w:ascii="Times New Roman" w:hAnsi="Times New Roman" w:cs="Times New Roman"/>
          <w:color w:val="auto"/>
          <w:sz w:val="20"/>
          <w:szCs w:val="20"/>
        </w:rPr>
        <w:t>международные сравнительные исследования качества образования (PISA, PIRLS, TIMSS и</w:t>
      </w:r>
      <w:proofErr w:type="gramEnd"/>
      <w:r w:rsidRPr="0063025A">
        <w:rPr>
          <w:rFonts w:ascii="Times New Roman" w:hAnsi="Times New Roman" w:cs="Times New Roman"/>
          <w:color w:val="auto"/>
          <w:sz w:val="20"/>
          <w:szCs w:val="20"/>
        </w:rPr>
        <w:t xml:space="preserve"> другие);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3025A">
        <w:rPr>
          <w:rFonts w:ascii="Times New Roman" w:hAnsi="Times New Roman" w:cs="Times New Roman"/>
          <w:color w:val="auto"/>
          <w:sz w:val="20"/>
          <w:szCs w:val="20"/>
        </w:rPr>
        <w:t xml:space="preserve">процедуры аттестации педагогических работников, </w:t>
      </w:r>
      <w:r w:rsidR="00922302">
        <w:rPr>
          <w:rFonts w:ascii="Times New Roman" w:hAnsi="Times New Roman" w:cs="Times New Roman"/>
          <w:color w:val="auto"/>
          <w:sz w:val="20"/>
          <w:szCs w:val="20"/>
        </w:rPr>
        <w:t xml:space="preserve">социологические исследования, общественно-педагогическая экспертиза, </w:t>
      </w:r>
      <w:r w:rsidRPr="0063025A">
        <w:rPr>
          <w:rFonts w:ascii="Times New Roman" w:hAnsi="Times New Roman" w:cs="Times New Roman"/>
          <w:sz w:val="20"/>
          <w:szCs w:val="20"/>
        </w:rPr>
        <w:t>иные процедуры независимой оценки качества образования, которые регулируются федеральными и региональными нормативно-правовыми актами.</w:t>
      </w:r>
    </w:p>
  </w:footnote>
  <w:footnote w:id="2">
    <w:p w:rsidR="0063025A" w:rsidRPr="00922302" w:rsidRDefault="0063025A" w:rsidP="00922302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proofErr w:type="gramStart"/>
      <w:r w:rsidRPr="00922302">
        <w:rPr>
          <w:rFonts w:ascii="Times New Roman" w:hAnsi="Times New Roman" w:cs="Times New Roman"/>
        </w:rPr>
        <w:t>Внутренняя</w:t>
      </w:r>
      <w:proofErr w:type="gramEnd"/>
      <w:r w:rsidRPr="00922302">
        <w:rPr>
          <w:rFonts w:ascii="Times New Roman" w:hAnsi="Times New Roman" w:cs="Times New Roman"/>
        </w:rPr>
        <w:t xml:space="preserve"> оценка качества образования включает процедуры итогового оценивания,</w:t>
      </w:r>
      <w:r w:rsidR="00922302" w:rsidRPr="00922302">
        <w:rPr>
          <w:rFonts w:ascii="Times New Roman" w:hAnsi="Times New Roman" w:cs="Times New Roman"/>
        </w:rPr>
        <w:t xml:space="preserve"> </w:t>
      </w:r>
      <w:r w:rsidRPr="00922302">
        <w:rPr>
          <w:rFonts w:ascii="Times New Roman" w:hAnsi="Times New Roman" w:cs="Times New Roman"/>
        </w:rPr>
        <w:t>текущего оценивания</w:t>
      </w:r>
      <w:r w:rsidR="00922302" w:rsidRPr="00922302">
        <w:rPr>
          <w:rFonts w:ascii="Times New Roman" w:hAnsi="Times New Roman" w:cs="Times New Roman"/>
        </w:rPr>
        <w:t>, формирующего оценивания, самооценки, внутришкольного контроля процессов и результатов образовательной деятельности.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70C694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0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18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2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39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4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61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bullet"/>
      <w:lvlText w:val="●"/>
      <w:lvlJc w:val="left"/>
      <w:pPr>
        <w:tabs>
          <w:tab w:val="num" w:pos="0"/>
        </w:tabs>
        <w:ind w:left="1080" w:firstLine="7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512" w:firstLine="10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944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448" w:firstLine="18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952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3456" w:firstLine="25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firstLine="28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4464" w:firstLine="32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504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4"/>
        <w:u w:val="none"/>
        <w:vertAlign w:val="baseline"/>
      </w:rPr>
    </w:lvl>
  </w:abstractNum>
  <w:abstractNum w:abstractNumId="5">
    <w:nsid w:val="00000016"/>
    <w:multiLevelType w:val="multilevel"/>
    <w:tmpl w:val="00000016"/>
    <w:name w:val="WW8Num21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/>
      </w:rPr>
    </w:lvl>
  </w:abstractNum>
  <w:abstractNum w:abstractNumId="6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139610E4"/>
    <w:multiLevelType w:val="hybridMultilevel"/>
    <w:tmpl w:val="545233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22508B"/>
    <w:multiLevelType w:val="hybridMultilevel"/>
    <w:tmpl w:val="55CA8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EF5043"/>
    <w:multiLevelType w:val="hybridMultilevel"/>
    <w:tmpl w:val="D7BE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10D9A"/>
    <w:multiLevelType w:val="singleLevel"/>
    <w:tmpl w:val="FE465642"/>
    <w:lvl w:ilvl="0">
      <w:start w:val="4"/>
      <w:numFmt w:val="decimal"/>
      <w:lvlText w:val="4.2.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11">
    <w:nsid w:val="44DB3E86"/>
    <w:multiLevelType w:val="hybridMultilevel"/>
    <w:tmpl w:val="A3381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F12CD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4F8F7712"/>
    <w:multiLevelType w:val="hybridMultilevel"/>
    <w:tmpl w:val="9EA49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B137D"/>
    <w:multiLevelType w:val="multilevel"/>
    <w:tmpl w:val="9416B7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E450DD9"/>
    <w:multiLevelType w:val="hybridMultilevel"/>
    <w:tmpl w:val="0342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10141"/>
    <w:multiLevelType w:val="multilevel"/>
    <w:tmpl w:val="8CDE9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675253B"/>
    <w:multiLevelType w:val="multilevel"/>
    <w:tmpl w:val="08D8BF0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79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2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"/>
  </w:num>
  <w:num w:numId="5">
    <w:abstractNumId w:val="4"/>
  </w:num>
  <w:num w:numId="6">
    <w:abstractNumId w:val="3"/>
  </w:num>
  <w:num w:numId="7">
    <w:abstractNumId w:val="13"/>
  </w:num>
  <w:num w:numId="8">
    <w:abstractNumId w:val="15"/>
  </w:num>
  <w:num w:numId="9">
    <w:abstractNumId w:val="7"/>
  </w:num>
  <w:num w:numId="10">
    <w:abstractNumId w:val="8"/>
  </w:num>
  <w:num w:numId="11">
    <w:abstractNumId w:val="9"/>
  </w:num>
  <w:num w:numId="12">
    <w:abstractNumId w:val="14"/>
  </w:num>
  <w:num w:numId="13">
    <w:abstractNumId w:val="5"/>
  </w:num>
  <w:num w:numId="14">
    <w:abstractNumId w:val="6"/>
  </w:num>
  <w:num w:numId="15">
    <w:abstractNumId w:val="16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8">
    <w:abstractNumId w:val="10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41"/>
    <w:rsid w:val="00042145"/>
    <w:rsid w:val="00153721"/>
    <w:rsid w:val="001B7D41"/>
    <w:rsid w:val="00212B27"/>
    <w:rsid w:val="00375D0B"/>
    <w:rsid w:val="00377CA1"/>
    <w:rsid w:val="00384FF8"/>
    <w:rsid w:val="003F4F0C"/>
    <w:rsid w:val="00431C1A"/>
    <w:rsid w:val="00526A14"/>
    <w:rsid w:val="005D40C5"/>
    <w:rsid w:val="006225C5"/>
    <w:rsid w:val="0063025A"/>
    <w:rsid w:val="00685AF2"/>
    <w:rsid w:val="006B1AB9"/>
    <w:rsid w:val="006D6B55"/>
    <w:rsid w:val="00706D12"/>
    <w:rsid w:val="00730CFC"/>
    <w:rsid w:val="007D412F"/>
    <w:rsid w:val="008A4BB6"/>
    <w:rsid w:val="00922302"/>
    <w:rsid w:val="009722EC"/>
    <w:rsid w:val="00974B38"/>
    <w:rsid w:val="00985CAE"/>
    <w:rsid w:val="009B2ED3"/>
    <w:rsid w:val="009C1C7E"/>
    <w:rsid w:val="00A849F8"/>
    <w:rsid w:val="00A84B18"/>
    <w:rsid w:val="00AD4065"/>
    <w:rsid w:val="00B92CD8"/>
    <w:rsid w:val="00B935DE"/>
    <w:rsid w:val="00B942A0"/>
    <w:rsid w:val="00C033B2"/>
    <w:rsid w:val="00C21580"/>
    <w:rsid w:val="00C54DE9"/>
    <w:rsid w:val="00D21C1A"/>
    <w:rsid w:val="00DB57CA"/>
    <w:rsid w:val="00E52CB9"/>
    <w:rsid w:val="00EE2ADE"/>
    <w:rsid w:val="00F1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2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42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7D41"/>
    <w:rPr>
      <w:color w:val="0000FF"/>
      <w:u w:val="single"/>
    </w:rPr>
  </w:style>
  <w:style w:type="paragraph" w:customStyle="1" w:styleId="LO-normal">
    <w:name w:val="LO-normal"/>
    <w:rsid w:val="001B7D41"/>
    <w:pPr>
      <w:suppressAutoHyphens/>
      <w:spacing w:after="0"/>
    </w:pPr>
    <w:rPr>
      <w:rFonts w:ascii="Arial" w:eastAsia="Times New Roman" w:hAnsi="Arial" w:cs="Arial"/>
      <w:color w:val="000000"/>
      <w:lang w:eastAsia="zh-CN"/>
    </w:rPr>
  </w:style>
  <w:style w:type="character" w:customStyle="1" w:styleId="apple-converted-space">
    <w:name w:val="apple-converted-space"/>
    <w:basedOn w:val="a0"/>
    <w:rsid w:val="001B7D41"/>
  </w:style>
  <w:style w:type="paragraph" w:styleId="a4">
    <w:name w:val="List Paragraph"/>
    <w:basedOn w:val="a"/>
    <w:uiPriority w:val="34"/>
    <w:qFormat/>
    <w:rsid w:val="00AD40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42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3025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3025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3025A"/>
    <w:rPr>
      <w:vertAlign w:val="superscript"/>
    </w:rPr>
  </w:style>
  <w:style w:type="paragraph" w:customStyle="1" w:styleId="21">
    <w:name w:val="Основной текст 21"/>
    <w:basedOn w:val="a"/>
    <w:rsid w:val="0063025A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922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985CAE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431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rsid w:val="00DB57C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"/>
    <w:rsid w:val="00C54D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2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42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7D41"/>
    <w:rPr>
      <w:color w:val="0000FF"/>
      <w:u w:val="single"/>
    </w:rPr>
  </w:style>
  <w:style w:type="paragraph" w:customStyle="1" w:styleId="LO-normal">
    <w:name w:val="LO-normal"/>
    <w:rsid w:val="001B7D41"/>
    <w:pPr>
      <w:suppressAutoHyphens/>
      <w:spacing w:after="0"/>
    </w:pPr>
    <w:rPr>
      <w:rFonts w:ascii="Arial" w:eastAsia="Times New Roman" w:hAnsi="Arial" w:cs="Arial"/>
      <w:color w:val="000000"/>
      <w:lang w:eastAsia="zh-CN"/>
    </w:rPr>
  </w:style>
  <w:style w:type="character" w:customStyle="1" w:styleId="apple-converted-space">
    <w:name w:val="apple-converted-space"/>
    <w:basedOn w:val="a0"/>
    <w:rsid w:val="001B7D41"/>
  </w:style>
  <w:style w:type="paragraph" w:styleId="a4">
    <w:name w:val="List Paragraph"/>
    <w:basedOn w:val="a"/>
    <w:uiPriority w:val="34"/>
    <w:qFormat/>
    <w:rsid w:val="00AD40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42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3025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3025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3025A"/>
    <w:rPr>
      <w:vertAlign w:val="superscript"/>
    </w:rPr>
  </w:style>
  <w:style w:type="paragraph" w:customStyle="1" w:styleId="21">
    <w:name w:val="Основной текст 21"/>
    <w:basedOn w:val="a"/>
    <w:rsid w:val="0063025A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922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985CAE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431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rsid w:val="00DB57C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"/>
    <w:rsid w:val="00C54D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-obr.spb.ru/downloads/155/411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-obr.spb.ru/downloads/155/41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4C3AA-D32A-4B5F-BA77-F2D3AA5E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Школа</cp:lastModifiedBy>
  <cp:revision>4</cp:revision>
  <dcterms:created xsi:type="dcterms:W3CDTF">2018-04-14T13:15:00Z</dcterms:created>
  <dcterms:modified xsi:type="dcterms:W3CDTF">2018-05-15T10:20:00Z</dcterms:modified>
</cp:coreProperties>
</file>